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c82e" w14:textId="7acc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Ақтүйесай ауылдық округі Ақтүйесай ауылының атауы жоқ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ауданының Ақтүйесай ауылдық округі әкімінің 2021 жылғы 15 сәуірдегі № 7 шешімі. Солтүстік Қазақстан облысының Әділет департаментінде 2021 жылғы 16 сәуірде № 7294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 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2020 жылғы 29 желтоқсандағы облыстық ономастикалық комиссиясының қорытындысы негізінде, ауыл тұрғындарының пікірін ескере отырып, Ақтүйесай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схемалық картаға сәйкес, Ақтүйесай ауылдық округі Ақтүйесай ауылындағы келесі атауы жоқ көшелеріне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 – Ыбырай Алтынсарин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 – Абылай хан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Ақтүесай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 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шешіміне 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Уәлиханов ауданы Ақтүйесай ауылдық округі Ақтүйесай ауылының атауы жоқ көшелеріне атау беру туралы схемалық картасы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493000" cy="989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98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