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804c" w14:textId="1c68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Бидайық ауылдық округі Бидайық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2021 жылғы 19 наурыздағы № 12 шешімі. Солтүстік Қазақстан облысының Әділет департаментінде 2021 жылғы 29 наурызда № 7191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29 желтоқсандағы облыстық ономастикалық комиссиясының қорытындысы негізінде, ауыл тұрғындарының пікірін ескере отырып, Бидайық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Бидайық ауылдық округі Бидайық ауылының келесі атауы жоқ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Мәңгілік ел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- Ахмет Байтұрсынұлы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 - Ғабит Мүсірепов көшесі.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Бидайық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Бидайық ауылдық округі Бидайық ауылындағы атауы жоқ көшелеріне атауы беру туралы схемалық картасы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Бидайық ауылдық округінің әкімі            Т.Куйшбаева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