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fb58" w14:textId="c9af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Телжан ауылдық округі әкімінің 2021 жылғы 2 қыркүйектегі № 16 шешімі. Қазақстан Республикасының Әділет министрлігінде 2021 жылғы 10 қыркүйекте № 24293 болып тіркелді. Күші жойылды - Солтүстік Қазақстан облысы Уәлиханов ауданы Телжан ауылдық округі әкімінің 2021 жылғы 7 желтоқсандағы № 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Телжан ауылдық округі әкімінің 07.12.2021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ветеринарлық санитарлық инспекторының міндетін атқарушысының 2021 жылғы 21 шілдедегі № 17-08/165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Телжан ауылдық округі Көбенсай ауылының аумағында ірі қара малдың бруцеллез ауруының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Телжан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Утигенова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