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cfbe9" w14:textId="60cfb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Шал ақын ауданы Кривощеков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2021 жылғы 8 қаңтардағы № 56/10 шешімі. Солтүстік Қазақстан облысының Әділет департаментінде 2021 жылғы 12 қаңтарда № 6975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шешімінің 6-тармағымен.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Шал ақын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2021-2023 жылдарға арналған Шал ақын ауданы Кривощеков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39 779 мың теңге:</w:t>
      </w:r>
    </w:p>
    <w:bookmarkEnd w:id="3"/>
    <w:bookmarkStart w:name="z9" w:id="4"/>
    <w:p>
      <w:pPr>
        <w:spacing w:after="0"/>
        <w:ind w:left="0"/>
        <w:jc w:val="both"/>
      </w:pPr>
      <w:r>
        <w:rPr>
          <w:rFonts w:ascii="Times New Roman"/>
          <w:b w:val="false"/>
          <w:i w:val="false"/>
          <w:color w:val="000000"/>
          <w:sz w:val="28"/>
        </w:rPr>
        <w:t>
      салықтық түсімдер – 3 448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36 331 мың теңге;</w:t>
      </w:r>
    </w:p>
    <w:bookmarkEnd w:id="7"/>
    <w:bookmarkStart w:name="z13" w:id="8"/>
    <w:p>
      <w:pPr>
        <w:spacing w:after="0"/>
        <w:ind w:left="0"/>
        <w:jc w:val="both"/>
      </w:pPr>
      <w:r>
        <w:rPr>
          <w:rFonts w:ascii="Times New Roman"/>
          <w:b w:val="false"/>
          <w:i w:val="false"/>
          <w:color w:val="000000"/>
          <w:sz w:val="28"/>
        </w:rPr>
        <w:t>
      2) шығындар – 40 753 мың теңге;</w:t>
      </w:r>
    </w:p>
    <w:bookmarkEnd w:id="8"/>
    <w:bookmarkStart w:name="z14" w:id="9"/>
    <w:p>
      <w:pPr>
        <w:spacing w:after="0"/>
        <w:ind w:left="0"/>
        <w:jc w:val="both"/>
      </w:pPr>
      <w:r>
        <w:rPr>
          <w:rFonts w:ascii="Times New Roman"/>
          <w:b w:val="false"/>
          <w:i w:val="false"/>
          <w:color w:val="000000"/>
          <w:sz w:val="28"/>
        </w:rPr>
        <w:t xml:space="preserve">
      3) таза бюджеттік кредиттеу – 0 мың теңге: </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- 974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974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974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Шал ақын ауданы мәслихатының 21.04.2021 </w:t>
      </w:r>
      <w:r>
        <w:rPr>
          <w:rFonts w:ascii="Times New Roman"/>
          <w:b w:val="false"/>
          <w:i w:val="false"/>
          <w:color w:val="000000"/>
          <w:sz w:val="28"/>
        </w:rPr>
        <w:t>№ 6/6</w:t>
      </w:r>
      <w:r>
        <w:rPr>
          <w:rFonts w:ascii="Times New Roman"/>
          <w:b w:val="false"/>
          <w:i w:val="false"/>
          <w:color w:val="ff0000"/>
          <w:sz w:val="28"/>
        </w:rPr>
        <w:t xml:space="preserve"> (01.01.2021 бастап қолданысқа енгізіледі); 24.11.2021 </w:t>
      </w:r>
      <w:r>
        <w:rPr>
          <w:rFonts w:ascii="Times New Roman"/>
          <w:b w:val="false"/>
          <w:i w:val="false"/>
          <w:color w:val="000000"/>
          <w:sz w:val="28"/>
        </w:rPr>
        <w:t>№ 14/7</w:t>
      </w:r>
      <w:r>
        <w:rPr>
          <w:rFonts w:ascii="Times New Roman"/>
          <w:b w:val="false"/>
          <w:i w:val="false"/>
          <w:color w:val="ff0000"/>
          <w:sz w:val="28"/>
        </w:rPr>
        <w:t xml:space="preserve"> (01.01.2021 бастап қолданысқа енгізіледі) шешімдерімен.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2. 2021 жылға арналған Кривощеков ауылдық округі бюджетінің кірістері Қазақстан Республикасының Бюджеттік кодексінің 52-1-бабына сәйкес, келесі салықтық түсімдер есебінен қалыптастырылатыны белгіленсін: </w:t>
      </w:r>
    </w:p>
    <w:bookmarkEnd w:id="19"/>
    <w:bookmarkStart w:name="z25" w:id="20"/>
    <w:p>
      <w:pPr>
        <w:spacing w:after="0"/>
        <w:ind w:left="0"/>
        <w:jc w:val="both"/>
      </w:pPr>
      <w:r>
        <w:rPr>
          <w:rFonts w:ascii="Times New Roman"/>
          <w:b w:val="false"/>
          <w:i w:val="false"/>
          <w:color w:val="000000"/>
          <w:sz w:val="28"/>
        </w:rPr>
        <w:t>
      1) ауылдың, ауылдық округтің аумағындағы осы салықты салу объектілері бойынша жеке тұлғалардың мүлкіне салынатын салықтан;</w:t>
      </w:r>
    </w:p>
    <w:bookmarkEnd w:id="20"/>
    <w:bookmarkStart w:name="z26" w:id="21"/>
    <w:p>
      <w:pPr>
        <w:spacing w:after="0"/>
        <w:ind w:left="0"/>
        <w:jc w:val="both"/>
      </w:pPr>
      <w:r>
        <w:rPr>
          <w:rFonts w:ascii="Times New Roman"/>
          <w:b w:val="false"/>
          <w:i w:val="false"/>
          <w:color w:val="000000"/>
          <w:sz w:val="28"/>
        </w:rPr>
        <w:t>
      2) ауылдың аумағындағы жер учаскелері бойынша жеке және заңды тұлғалардан алынатын, елдi мекендер жерлерiне салынатын жер салығынан;</w:t>
      </w:r>
    </w:p>
    <w:bookmarkEnd w:id="21"/>
    <w:bookmarkStart w:name="z27" w:id="22"/>
    <w:p>
      <w:pPr>
        <w:spacing w:after="0"/>
        <w:ind w:left="0"/>
        <w:jc w:val="both"/>
      </w:pPr>
      <w:r>
        <w:rPr>
          <w:rFonts w:ascii="Times New Roman"/>
          <w:b w:val="false"/>
          <w:i w:val="false"/>
          <w:color w:val="000000"/>
          <w:sz w:val="28"/>
        </w:rPr>
        <w:t>
      3) мыналардан:</w:t>
      </w:r>
    </w:p>
    <w:bookmarkEnd w:id="22"/>
    <w:bookmarkStart w:name="z28" w:id="23"/>
    <w:p>
      <w:pPr>
        <w:spacing w:after="0"/>
        <w:ind w:left="0"/>
        <w:jc w:val="both"/>
      </w:pPr>
      <w:r>
        <w:rPr>
          <w:rFonts w:ascii="Times New Roman"/>
          <w:b w:val="false"/>
          <w:i w:val="false"/>
          <w:color w:val="000000"/>
          <w:sz w:val="28"/>
        </w:rPr>
        <w:t>
      тұрғылықты жері ауылдың аумағындағы жеке тұлғалардан;</w:t>
      </w:r>
    </w:p>
    <w:bookmarkEnd w:id="23"/>
    <w:bookmarkStart w:name="z29" w:id="24"/>
    <w:p>
      <w:pPr>
        <w:spacing w:after="0"/>
        <w:ind w:left="0"/>
        <w:jc w:val="both"/>
      </w:pPr>
      <w:r>
        <w:rPr>
          <w:rFonts w:ascii="Times New Roman"/>
          <w:b w:val="false"/>
          <w:i w:val="false"/>
          <w:color w:val="000000"/>
          <w:sz w:val="28"/>
        </w:rPr>
        <w:t>
      өздерінің құрылтай құжаттарында көрсетілетін тұрған жері ауылдың аумағында орналасқан заңды тұлғалардан алынатын көлік құралдары салығынан.</w:t>
      </w:r>
    </w:p>
    <w:bookmarkEnd w:id="24"/>
    <w:bookmarkStart w:name="z30" w:id="25"/>
    <w:p>
      <w:pPr>
        <w:spacing w:after="0"/>
        <w:ind w:left="0"/>
        <w:jc w:val="both"/>
      </w:pPr>
      <w:r>
        <w:rPr>
          <w:rFonts w:ascii="Times New Roman"/>
          <w:b w:val="false"/>
          <w:i w:val="false"/>
          <w:color w:val="000000"/>
          <w:sz w:val="28"/>
        </w:rPr>
        <w:t>
      3. 2021 жылға арналған Кривощеков ауылдық округінің бюджетіне аудандық бюджеттен берілетін бюджеттік субвенция 8 300 мың теңге сомасында белгіленсін.</w:t>
      </w:r>
    </w:p>
    <w:bookmarkEnd w:id="25"/>
    <w:bookmarkStart w:name="z31" w:id="26"/>
    <w:p>
      <w:pPr>
        <w:spacing w:after="0"/>
        <w:ind w:left="0"/>
        <w:jc w:val="both"/>
      </w:pPr>
      <w:r>
        <w:rPr>
          <w:rFonts w:ascii="Times New Roman"/>
          <w:b w:val="false"/>
          <w:i w:val="false"/>
          <w:color w:val="000000"/>
          <w:sz w:val="28"/>
        </w:rPr>
        <w:t>
      4. 2021 жылға арналған Кривощеков ауылдық округінің бюджетінде ауылдық округтегі елді мекендердің санитариясын қамтамасыз етуге облыстық бюджеттен нысаналы ағымдағы трансферттер бекітілсін.</w:t>
      </w:r>
    </w:p>
    <w:bookmarkEnd w:id="26"/>
    <w:bookmarkStart w:name="z32" w:id="27"/>
    <w:p>
      <w:pPr>
        <w:spacing w:after="0"/>
        <w:ind w:left="0"/>
        <w:jc w:val="both"/>
      </w:pPr>
      <w:r>
        <w:rPr>
          <w:rFonts w:ascii="Times New Roman"/>
          <w:b w:val="false"/>
          <w:i w:val="false"/>
          <w:color w:val="000000"/>
          <w:sz w:val="28"/>
        </w:rPr>
        <w:t>
      5. 2021 жылға арналған Кривощеков ауылдық округінің бюджетінде аудандық бюджеттен ағымдағы нысаналы трансферттердің түсуі бекітілсін, соның ішінде:</w:t>
      </w:r>
    </w:p>
    <w:bookmarkEnd w:id="27"/>
    <w:bookmarkStart w:name="z33" w:id="28"/>
    <w:p>
      <w:pPr>
        <w:spacing w:after="0"/>
        <w:ind w:left="0"/>
        <w:jc w:val="both"/>
      </w:pPr>
      <w:r>
        <w:rPr>
          <w:rFonts w:ascii="Times New Roman"/>
          <w:b w:val="false"/>
          <w:i w:val="false"/>
          <w:color w:val="000000"/>
          <w:sz w:val="28"/>
        </w:rPr>
        <w:t>
      1) ауылдық округ әкімінің қызметін қамтамасыз ету жөніндегі қызметтерге;</w:t>
      </w:r>
    </w:p>
    <w:bookmarkEnd w:id="28"/>
    <w:bookmarkStart w:name="z34" w:id="29"/>
    <w:p>
      <w:pPr>
        <w:spacing w:after="0"/>
        <w:ind w:left="0"/>
        <w:jc w:val="both"/>
      </w:pPr>
      <w:r>
        <w:rPr>
          <w:rFonts w:ascii="Times New Roman"/>
          <w:b w:val="false"/>
          <w:i w:val="false"/>
          <w:color w:val="000000"/>
          <w:sz w:val="28"/>
        </w:rPr>
        <w:t>
      2) ауылдық округтің елді мекендеріндегі көшелерді жарықтандыруға;</w:t>
      </w:r>
    </w:p>
    <w:bookmarkEnd w:id="29"/>
    <w:bookmarkStart w:name="z35" w:id="30"/>
    <w:p>
      <w:pPr>
        <w:spacing w:after="0"/>
        <w:ind w:left="0"/>
        <w:jc w:val="both"/>
      </w:pPr>
      <w:r>
        <w:rPr>
          <w:rFonts w:ascii="Times New Roman"/>
          <w:b w:val="false"/>
          <w:i w:val="false"/>
          <w:color w:val="000000"/>
          <w:sz w:val="28"/>
        </w:rPr>
        <w:t>
      3) ауылдық округте автомобиль жолдарының жұмыс істеуін қамтамасыз етуге;</w:t>
      </w:r>
    </w:p>
    <w:bookmarkEnd w:id="30"/>
    <w:bookmarkStart w:name="z36" w:id="31"/>
    <w:p>
      <w:pPr>
        <w:spacing w:after="0"/>
        <w:ind w:left="0"/>
        <w:jc w:val="both"/>
      </w:pPr>
      <w:r>
        <w:rPr>
          <w:rFonts w:ascii="Times New Roman"/>
          <w:b w:val="false"/>
          <w:i w:val="false"/>
          <w:color w:val="000000"/>
          <w:sz w:val="28"/>
        </w:rPr>
        <w:t>
      4) Қазақстан Республикасы Үкіметінің 2019 жылғы 27 желтоқсандағы № 990 "Өңірлерді дамытудың 2020-2025 жылдарға арналған мемлекеттік бағдарламасын бекіту туралы" қаулысымен бекітілген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асыруға.</w:t>
      </w:r>
    </w:p>
    <w:bookmarkEnd w:id="31"/>
    <w:bookmarkStart w:name="z37" w:id="32"/>
    <w:p>
      <w:pPr>
        <w:spacing w:after="0"/>
        <w:ind w:left="0"/>
        <w:jc w:val="both"/>
      </w:pPr>
      <w:r>
        <w:rPr>
          <w:rFonts w:ascii="Times New Roman"/>
          <w:b w:val="false"/>
          <w:i w:val="false"/>
          <w:color w:val="000000"/>
          <w:sz w:val="28"/>
        </w:rPr>
        <w:t>
      6. Осы шешім 2021 жылғы 1 қаңтардан бастап қолданысқа енгізіледі.</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 мәслихаты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Садыков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Амрин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ауданының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47" w:id="33"/>
    <w:p>
      <w:pPr>
        <w:spacing w:after="0"/>
        <w:ind w:left="0"/>
        <w:jc w:val="left"/>
      </w:pPr>
      <w:r>
        <w:rPr>
          <w:rFonts w:ascii="Times New Roman"/>
          <w:b/>
          <w:i w:val="false"/>
          <w:color w:val="000000"/>
        </w:rPr>
        <w:t xml:space="preserve"> 2021 жылға арналған Шал ақын ауданы Кривощеков ауылдық округінің бюджеті</w:t>
      </w:r>
    </w:p>
    <w:bookmarkEnd w:id="33"/>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Шал ақын ауданы мәслихатының 21.04.2021 </w:t>
      </w:r>
      <w:r>
        <w:rPr>
          <w:rFonts w:ascii="Times New Roman"/>
          <w:b w:val="false"/>
          <w:i w:val="false"/>
          <w:color w:val="ff0000"/>
          <w:sz w:val="28"/>
        </w:rPr>
        <w:t>№ 6/6</w:t>
      </w:r>
      <w:r>
        <w:rPr>
          <w:rFonts w:ascii="Times New Roman"/>
          <w:b w:val="false"/>
          <w:i w:val="false"/>
          <w:color w:val="ff0000"/>
          <w:sz w:val="28"/>
        </w:rPr>
        <w:t xml:space="preserve"> (01.01.2021 бастап қолданысқа енгізіледі); 24.11.2021 </w:t>
      </w:r>
      <w:r>
        <w:rPr>
          <w:rFonts w:ascii="Times New Roman"/>
          <w:b w:val="false"/>
          <w:i w:val="false"/>
          <w:color w:val="ff0000"/>
          <w:sz w:val="28"/>
        </w:rPr>
        <w:t>№ 14/7</w:t>
      </w:r>
      <w:r>
        <w:rPr>
          <w:rFonts w:ascii="Times New Roman"/>
          <w:b w:val="false"/>
          <w:i w:val="false"/>
          <w:color w:val="ff0000"/>
          <w:sz w:val="28"/>
        </w:rPr>
        <w:t xml:space="preserve"> (01.01.2021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4"/>
          <w:p>
            <w:pPr>
              <w:spacing w:after="20"/>
              <w:ind w:left="20"/>
              <w:jc w:val="both"/>
            </w:pPr>
            <w:r>
              <w:rPr>
                <w:rFonts w:ascii="Times New Roman"/>
                <w:b w:val="false"/>
                <w:i w:val="false"/>
                <w:color w:val="000000"/>
                <w:sz w:val="20"/>
              </w:rPr>
              <w:t>
Санаты</w:t>
            </w:r>
          </w:p>
          <w:bookmarkEnd w:id="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40 753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3" w:id="35"/>
    <w:p>
      <w:pPr>
        <w:spacing w:after="0"/>
        <w:ind w:left="0"/>
        <w:jc w:val="left"/>
      </w:pPr>
      <w:r>
        <w:rPr>
          <w:rFonts w:ascii="Times New Roman"/>
          <w:b/>
          <w:i w:val="false"/>
          <w:color w:val="000000"/>
        </w:rPr>
        <w:t xml:space="preserve"> 2022 жылға арналған Шал ақын ауданы Кривощеков ауылдық округінің бюджеті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9" w:id="36"/>
    <w:p>
      <w:pPr>
        <w:spacing w:after="0"/>
        <w:ind w:left="0"/>
        <w:jc w:val="left"/>
      </w:pPr>
      <w:r>
        <w:rPr>
          <w:rFonts w:ascii="Times New Roman"/>
          <w:b/>
          <w:i w:val="false"/>
          <w:color w:val="000000"/>
        </w:rPr>
        <w:t xml:space="preserve"> 2023 жылға арналған Шал ақын ауданы Кривощеков ауылдық округінің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