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5b3f" w14:textId="9d95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Шал ақын ауданы Юбилейный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2021 жылғы 8 қаңтардағы № 56/15 шешімі. Солтүстік Қазақстан облысының Әділет департаментінде 2021 жылғы 14 қаңтарда № 7019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Шал ақын ауданы Юбилейный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29 006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25 325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29 577,4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- 571,4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571,4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Шал ақын ауданы мәслихатының 21.04.2021 </w:t>
      </w:r>
      <w:r>
        <w:rPr>
          <w:rFonts w:ascii="Times New Roman"/>
          <w:b w:val="false"/>
          <w:i w:val="false"/>
          <w:color w:val="000000"/>
          <w:sz w:val="28"/>
        </w:rPr>
        <w:t>№ 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24.11.2021 </w:t>
      </w:r>
      <w:r>
        <w:rPr>
          <w:rFonts w:ascii="Times New Roman"/>
          <w:b w:val="false"/>
          <w:i w:val="false"/>
          <w:color w:val="000000"/>
          <w:sz w:val="28"/>
        </w:rPr>
        <w:t>№ 14/12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Юбилейный ауылдық округі бюджетінің кірістері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ауылдың, ауылдық округтің аумағындағы осы салықты салу объектілері бойынша жеке тұлғалардың мүлкіне салынатын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Юбилейный ауылдық округінің бюджетіне аудандық бюджеттен берілетін бюджеттік субвенция 10 900 мың теңге сомасында белгіленсін.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Юбилейный ауылдық округінің бюджетінде облыстық бюджеттен ағымдағы нысаналы трансферттер бекітілсін: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округтегі елді мекендердің санитариясын қамтамасыз етуге;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елді мекендеріндегі көшелерді жарықтандыруға.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Юбилейный ауылдық округінің бюджетінде аудандық бюджеттен ағымдағы нысаналы трансферттердің түсуі бекітілсін, соның ішінде: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әкімінің қызметін қамтамасыз ету жөніндегі қызметтерге;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елді мекендеріндегі көшелерді жарықтандыруға;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округте автомобиль жолдарының жұмыс істеуін қамтамасыз етуге;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 Үкіметінің 2019 жылғы 27 желтоқсандағы № 990 "Өңірлерді дамытудың 2020-2025 жылдарға арналған мемлекеттік бағдарламасын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Шал ақын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Шал ақын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 № 56/15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 ақын ауданы Юбилейный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Шал ақын ауданы мәслихатының 21.04.2021 </w:t>
      </w:r>
      <w:r>
        <w:rPr>
          <w:rFonts w:ascii="Times New Roman"/>
          <w:b w:val="false"/>
          <w:i w:val="false"/>
          <w:color w:val="ff0000"/>
          <w:sz w:val="28"/>
        </w:rPr>
        <w:t>№ 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24.11.2021 </w:t>
      </w:r>
      <w:r>
        <w:rPr>
          <w:rFonts w:ascii="Times New Roman"/>
          <w:b w:val="false"/>
          <w:i w:val="false"/>
          <w:color w:val="ff0000"/>
          <w:sz w:val="28"/>
        </w:rPr>
        <w:t>№ 14/12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29 577,4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 № 56/15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Юбилейный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 № 56/15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 ақын ауданы Юбилейный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