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a983" w14:textId="16aa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2014 жылғы 3 ақпандағы № 25/6 "Солтүстік Қазақстан облысы Шал ақын ауданының Кривощеков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15 қаңтардағы № 1/11 шешімі. Солтүстік Қазақстан облысының Әділет департаментінде 2021 жылғы 19 қаңтарда № 7092 болып тіркелді. Күші жойылды - Солтүстік Қазақстан облысы Шал ақын ауданы мәслихатының 2022 жылғы 17 наурыздағы № 19/9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17.03.2022 </w:t>
      </w:r>
      <w:r>
        <w:rPr>
          <w:rFonts w:ascii="Times New Roman"/>
          <w:b w:val="false"/>
          <w:i w:val="false"/>
          <w:color w:val="ff0000"/>
          <w:sz w:val="28"/>
        </w:rPr>
        <w:t>№ 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Кривощеков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 2014 жылғы 3 ақпандағы № 25/6 </w:t>
      </w:r>
      <w:r>
        <w:rPr>
          <w:rFonts w:ascii="Times New Roman"/>
          <w:b w:val="false"/>
          <w:i w:val="false"/>
          <w:color w:val="000000"/>
          <w:sz w:val="28"/>
        </w:rPr>
        <w:t>шешіміне</w:t>
      </w:r>
      <w:r>
        <w:rPr>
          <w:rFonts w:ascii="Times New Roman"/>
          <w:b w:val="false"/>
          <w:i w:val="false"/>
          <w:color w:val="000000"/>
          <w:sz w:val="28"/>
        </w:rPr>
        <w:t xml:space="preserve"> (2014 жылғы 21 наурызда "Бірінші сөз", "Первое слово" аудандық газеттерінде жарияланған, Нормативтік құқықтық актілерді мемлекеттік тіркеу тізілімінде № 2604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Окунев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 w:id="4"/>
    <w:p>
      <w:pPr>
        <w:spacing w:after="0"/>
        <w:ind w:left="0"/>
        <w:jc w:val="left"/>
      </w:pPr>
      <w:r>
        <w:rPr>
          <w:rFonts w:ascii="Times New Roman"/>
          <w:b/>
          <w:i w:val="false"/>
          <w:color w:val="000000"/>
        </w:rPr>
        <w:t xml:space="preserve"> Солтүстік Қазақстан облысы Шал ақын ауданы Кривощеков ауылдық округінің жергілікті қоғамдастық жиындарына қатысатын ауыл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Кривощеков ауылдық округінің жергілікті қоғамдастық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Кривощеково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Алқағаш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Социал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ауданының Кривощеков ауылдық округінің Ровное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