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78e6" w14:textId="b227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Бірлескен Солтүстік Қазақстан облысы Шал ақын ауданы әкімдігінің 2009 жылғы 25 желтоқсандағы № 283 қаулысы мен Солтүстік Қазақстан облысы Шал ақын ауданы мәслихатының 2009 жылғы 25 желтоқсандағы № 20/12 "Ақан-Барақ ауылы елді мекенінің шекарасын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әкімдігінің 2021 жылғы 22 қаңтардағы № 14 қаулысы және Солтүстік Қазақстан облысы Шал ақын аудандық мәслихатының 2021 жылғы 25 қаңтардағы № 1/12 бірлескен қаулысы мен шешімі. Солтүстік Қазақстан облысының Әділет департаментінде 2021 жылғы 25 қаңтарда № 7105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әкімдігі ҚАУЛЫ ЕТЕДІ және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Бірлескен Солтүстік Қазақстан облысы Шал ақын ауданы әкімдігінің 2009 жылғы 25 желтоқсандағы № 283 қаулысы мен Солтүстік Қазақстан облысы Шал ақын ауданы мәслихатының 2009 жылғы 25 желтоқсандағы № 20/12 "Ақан-Барақ ауылы елді мекенінің шекарасын өзгерту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12 ақпанда аудандық "Парыз", "Новатор" газеттерінде жарияланған, Нормативтік құқықтық актілерді мемлекеттік тіркеу тізілімінде № 13-14-94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бірлескен әкімдік қаулысы мен мәслихат шешімінің барлық мәтіні бойынша "селолық" сөзі тиісінше "ауылдық" сөзімен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бірлескен әкімдік қаулысы мен мәслихат шешімінің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әкімдік қаулысы мен мәслихат шешімі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