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b2b47" w14:textId="50b2b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Шал ақын ауданы мәслихатының 2021 жылғы 8 қаңтардағы № 56/16 "2021-2023 жылдарға арналған Шал ақын ауданы Сергеевка қаласының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Шал ақын ауданы мәслихатының 2021 жылғы 21 сәуірдегі № 6/1 шешімі. Солтүстік Қазақстан облысының Әділет департаментінде 2021 жылғы 22 сәуірде № 7314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Шал ақын ауданының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Шал ақын ауданы мәслихатының "2021-2023 жылдарға арналған Шал ақын ауданы Сергеевка қаласының бюджетін бекіту туралы" 2021 жылғы 8 қаңтардағы № 56/16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7017 болып тіркелген)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Шал акын ауданы Сергеевка қаласының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2021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335 275,4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23 459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–311 816,4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342 811,5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– 0 мың теңге: 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-7 536,1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7 536,1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7 536,1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жана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Шал ақын ауданы мәслихаты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Амренова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Шал ақын ауданы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Амрин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Шал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ақын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21 сәуірдегі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6/1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 ақын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қантардағы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56/16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4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Шал ақын ауданы Сергеевка қаласының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8"/>
        <w:gridCol w:w="1669"/>
        <w:gridCol w:w="1669"/>
        <w:gridCol w:w="3873"/>
        <w:gridCol w:w="386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2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Кірістер: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335 275,4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23 459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23 459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3 774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19 282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311 816,4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311 816,4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311 816,4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Шығындар: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342 811,5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29 276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29 276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26 176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шығындары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182 662,4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182 662,4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8 249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174 413,4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130 873,1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130 873,1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  <w:bookmarkEnd w:id="23"/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30 105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768,1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-7 536,1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7 536,1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7 536,1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7 536,1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7 536,1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