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58e7" w14:textId="ae75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2017 жылғы 25 қазандағы № 18/4 "Солтүстік Қазақстан облысы Шал ақын ауданының 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2021 жылғы 19 тамыздағы № 10/4 шешімі. Қазақстан Республикасының Әділет министрлігінде 2021 жылғы 1 қыркүйекте № 24189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"Солтүстік Қазақстан облысы Шал ақын ауданының сот шешімімен коммуналдық меншікке түскен болып танылған иесіз қалдықтарды басқару қағидаларын бекіту туралы" 2017 жылғы 25 қазандағы № 18/4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4362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