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0ab7e" w14:textId="440ab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Казақстан облысы Шал ақын ауданы Афанасьев селолық округі әкімінің 2010 жылғы 10 ақпандағы №8 "Шал ақын ауданы Афанасьев селолық округінің елді мекендерінің құрамдас бөліктеріне атау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Афанасьев ауылдық округі әкімінің 2021 жылғы 19 қаңтардағы № 3 шешімі. Солтүстік Қазақстан облысының Әділет департаментінде 2021 жылғы 21 қаңтарда № 7098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Афанасьев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Афанасьев селолық округі әкімінің "Шал ақын ауданы Афанасьев селолық округінің елді мекендерінің құрамдас бөліктеріне атау беру туралы" 2010 жылғы 10 ақпандағы № 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жылдың 19 наурызында "Парыз", "Новатор" аудандық газеттерінде жарияланған, Нормативтік құқықтық актілерді мемлекеттік тіркеу тізілімінде №13-14-97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шешiмнің қазақ тілдегі деректемелерінде және бүкіл мәтіні бойынша "селолық", "селосы" сөздері тиісінше "ауылдық", "ауылы" сөздерімен ауыстырылсын;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шешімнің орыс тіліндегі деректемелері мен мәтіні өзгеріссіз қалдырылсын.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