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8f4652" w14:textId="f8f465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Атырау облыстық мәслихатының кейбір шешімдерінің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облыстық мәслихатының 2021 жылғы 15 наурыздағы № 27-VІI шешімі. Атырау облысының Әділет департаментінде 2021 жылғы 19 наурызда № 4898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"Құқықтық актілер туралы" Қазақстан Республикасының 2016 жылғы 6 сәуірдегі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VII шақырылған Атырау облыстық мәслихаты кезекті II сессиясында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Атырау облыстық мәслихатының кейбір шешімдерінің күші жойылды деп танылсын.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"Атырау облыстық мәслихатының аппараты" мемлекеттік мекемесіне жүктелсін (Е. Барлыбайұлы).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Әділет органдарында мемлекеттік тіркелген күннен бастап күшіне енеді және ол алғашқы ресми жарияланған күнінен кейін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Абдолов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Наутиев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 облыстық мәслихатының 2021 жылғы 15 наурыздағы № 27-VII шешіміне қосымша</w:t>
            </w:r>
          </w:p>
        </w:tc>
      </w:tr>
    </w:tbl>
    <w:bookmarkStart w:name="z11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Атырау облыстық мәслихатының кейбір шешімдерінің күші жойылды деп тану туралы тізбесі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Атырау облыстық мәслихатының 2016 жылғы 28 қазандағы № 56-VI "Атырау қаласы және Атырау қаласы маңындағы елді мекендердің аумақтарында жануарларды асырау Қағидаларын бекіту туралы" (нормативтік құқықтық актілерінің мемлекеттік тіркеу тізілімінде № 3700 тіркелген, 2016 жылы 13 желтоқсанда Қазақстан Республикасы нормативтік құқықтық актілерінің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Атырау облыстық мәслихатының 2016 жылғы 28 қазандағы № 57-VI "Индер ауданының елді мекендерінің аумағында жануарларды асырау Қағидаларын бекіту туралы" (нормативтік құқықтық актілерінің мемлекеттік тіркеу тізілімінде № 3697 тіркелген, 2016 жылы 13 желтоқсанда Қазақстан Республикасы нормативтік құқықтық актілерінің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Атырау облыстық мәслихатының 2019 жылғы 21 маусымдағы № 329-VI "Атырау облыстық мәслихатының 2016 жылғы 28 қазандағы № 57-VI "Индер ауданының елді мекендерінің аумағында жануарларды асырау Қағидаларын бекіту туралы" шешіміне өзгеріс пен толықтырулар енгізу туралы" (нормативтік құқықтық актілерінің мемлекеттік тіркеу тізілімінде № 4432 тіркелген, 2019 жылы 10 шілдеде Қазақстан Республикасы нормативтік құқықтық актілерінің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Атырау облыстық мәслихатының 2016 жылғы 28 қазандағы № 58-VI "Исатай ауданының елді мекендерінің аумағында жануарларды асырау Қағидаларын бекіту туралы" (нормативтік құқықтық актілерінің мемлекеттік тіркеу тізілімінде № 3698 тіркелген, 2016 жылы 13 желтоқсанда Қазақстан Республикасы нормативтік құқықтық актілерінің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Атырау облыстық мәслихатының 2016 жылғы 28 қазандағы № 59-VI "Құрманғазы ауданының елді мекендерінің аумағында жануарларды асырау Қағидаларын бекіту туралы" (нормативтік құқықтық актілерінің мемлекеттік тіркеу тізілімінде № 3696 тіркелген, 2016 жылы 13 желтоқсанда Қазақстан Республикасы нормативтік құқықтық актілерінің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Атырау облыстық мәслихатының 2016 жылғы 28 қазандағы № 60-VI "Мақат ауданының елді мекендерінің аумағында жануарларды асырау Қағидаларын бекіту туралы" (нормативтік құқықтық актілерінің мемлекеттік тіркеу тізілімінде № 3693 тіркелген, 2016 жылы 13 желтоқсанда Қазақстан Республикасы нормативтік құқықтық актілерінің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Атырау облыстық мәслихатының 2016 жылғы 28 қазандағы № 61-VI "Махамбет ауданының елді мекендерінің аумағында жануарларды асырау Қағидаларын бекіту туралы" (нормативтік құқықтық актілерінің мемлекеттік тіркеу тізілімінде № 3699 тіркелген, 2016 жылы 13 желтоқсанда Қазақстан Республикасы нормативтік құқықтық актілерінің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Атырау облыстық мәслихатының 2016 жылғы 12 желтоқсандағы № 72-VI "Жылыой ауданының елді мекендерінің аумағында жануарларды асырау Қағидаларын бекіту туралы" (нормативтік құқықтық актілерінің мемлекеттік тіркеу тізілімінде № 3736 тіркелген, 2017 жылы 11 қаңтарда Қазақстан Республикасы нормативтік құқықтық актілерінің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Атырау облыстық мәслихатының 2016 жылғы 12 желтоқсандағы № 73-VI "Қызылқоға ауданының елді мекендерінің аумағында жануарларды асырау Қағидаларын бекіту туралы" (нормативтік құқықтық актілерінің мемлекеттік тіркеу тізілімінде № 3742 тіркелген, 2017 жылы 11 қаңтарда Қазақстан Республикасы нормативтік құқықтық актілерінің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1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