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3d3f" w14:textId="6e73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30 желтоқсандағы № 392 "Атырау облысында коммуналдық көрсетілетін қызметтерді ұсыну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2021 жылғы 6 сәуірдегі № 84 қаулысы. Атырау облысының Әділет департаментінде 2021 жылғы 9 сәуірде № 4924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30 желтоқсандағы № 392 "Атырау облысында коммуналдық көрсетілетін қызметтерді ұсыну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3458 болып тіркелген, 2016 жылғы 20 ақпанда "Атырау"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Қ.Ә. Бекеновке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