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8118" w14:textId="fb58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2021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21 сәуірдегі № 106 қаулысы. Атырау облысының Әділет департаментінде 2021 жылғы 23 сәуірде № 4938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мектепке дейінгі тәрбие мен оқытуға мемлекеттік білім беру тапсырысы;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тәрбиеленушіге бір күнге ата-ана төлемақысының мөлшері 3 жасқа дейінгілерге - 402 (төрт жүз екі) теңге, 3-тен 7 жасқа дейінгілерге - 473 (төрт жүз жетпіс үш) теңге болып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Б.Қ. Хаменоваға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әкімідігінің 2021 жылғы 21 сәуірдегі № 106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мектепке дейінгі тәрбие мен оқытуға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1681"/>
        <w:gridCol w:w="2347"/>
        <w:gridCol w:w="2347"/>
        <w:gridCol w:w="2347"/>
        <w:gridCol w:w="2348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тәрбиеленушілердің жалпы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арналған жан басына шаққандағы қаржыландыру (шығындардың орташа бағасы)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жалпы міндеттегі топтар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жалпы міндеттегі топтар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түзету үлгісіндегі топтар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ауруымен ауыратын балаларға арналған топтар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45 874,75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41 845,41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84 845,97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 Құлсары қаласы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41 845,41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84 845,97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