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4059" w14:textId="ede4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Атырау облысы бойынша ауыл шаруашылығы жануарларының аналық басының азығына жұмсалған шығындар құнын арзандатуға субсидиялар нормативтері, субсидиялар алушыларға қойылатын өлшемшарттар, субсидиялар алуға арналған өтінім беру мерзімдерін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2021 жылғы 29 қарашадағы № 271 қаулысы. Қазақстан Республикасының Әділет министрлігінде 2021 жылғы 3 желтоқсанда № 25517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18404 болып тіркелген)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арналған Атырау облысы бойынша ауыл шаруашылығы жануарларының аналық басының азығына жұмсалған шығындар құнын арзандатуға субсидиялар нормативтері, субсидиялар алушыларға қойылатын өлшемшарттар, субсидиялар алуға арналған өтінім беру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Қ.Е. Нұрлыбаевқа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әкімідігінің 2021 жылғы 29 қарашадағы № 271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Атырау облысы бойынша ауыл шаруашылығы жануарларының аналық басының азығына жұмсалған шығындар құнын арзандатуға субсидиялар нормативтері, субсидиялар алушыларға қойылатын өлшемшарттар, субсидиялар алуға арналған өтінім беру мерзімдері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1578"/>
        <w:gridCol w:w="386"/>
        <w:gridCol w:w="2169"/>
        <w:gridCol w:w="5164"/>
        <w:gridCol w:w="2468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арналған субсидия нормативі, теңге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шарттары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беру мерзімі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 етті бағыттағы ірі қара малдың аналық басы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берген сәтте (13 айдан асқан сиыр мен қашарлардың) меншікті аналық басының 600 бастан кем емес болуы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30 қарашадан бастап 20 желтоқсанға дейін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(18 айдан асқан сиыр мен қашарлардың) меншікті аналық басының 25 бастан кем емес болуы;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(12 айдан асқан аналықтардың) меншікті аналық басының қойлардың 200 бастан кем емес болуы;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Жылқылардың аналық басы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(аналық бастың жасы 36 айдан) меншікті аналық басының 50 бастан кем емес болуы;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Түйелердің аналық басы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(аналық бастың жасы 36 айдан) меншікті аналық басының 50 бастан кем емес болуы;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