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a4ab" w14:textId="127a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29 мамырдағы № 164 "Атырау облысы бойынша коммуналдық қалдықтардың түзілу және жинақталу нормаларын есептеудің қағидаларын бекіту туралы" және 2019 жылғы 8 қазандағы № 215 "Атырау облысы әкімдігінің 2015 жылғы 29 мамырдағы № 164 "Атырау облысы бойынша коммуналдық қалдықтардың түзілу және жинақталу нормаларын есептеудің қағидаларын бекіту туралы" қаулысына өзгерістер енгізу туралы"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2021 жылғы 29 қарашадағы № 272 қаулысы. Қазақстан Республикасының Әділет министрлігінде 2021 жылғы 8 желтоқсанда № 25635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2015 жылғы 29 мамырдағы №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бойынша коммуналдық қалдықтардың түзілу және жинақталу нормаларын есептеудің қағидаларын бекіту туралы" (Нормативтік құқықтық актілерді мемлекеттік тіркеу тізілімінде № 3231 болып тіркелген) және 2019 жылғы 8 қазандағы № </w:t>
      </w:r>
      <w:r>
        <w:rPr>
          <w:rFonts w:ascii="Times New Roman"/>
          <w:b w:val="false"/>
          <w:i w:val="false"/>
          <w:color w:val="000000"/>
          <w:sz w:val="28"/>
        </w:rPr>
        <w:t>215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әкімдігінің 2015 жылғы 29 мамырдағы № 164 "Атырау облысы бойынша коммуналдық қалдықтардың түзілу және жинақталу нормаларын есептеудің қағидаларын бекіту туралы" қаулысына өзгерістер енгізу туралы" (Нормативтік құқықтық актілерді мемлекеттік тіркеу тізілімінде № 4505 болып тіркелген)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бірінші орынбасары С.К. Айдарбековке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