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2b5a5" w14:textId="a52b5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облыстық мәслихатының 2020 жылғы 9 желтоқсандағы № 497-VІ "2021-2023 жылдарға арналған облыстық бюджет туралы" шешіміне өзгерістер енгізу туралы</w:t>
      </w:r>
    </w:p>
    <w:p>
      <w:pPr>
        <w:spacing w:after="0"/>
        <w:ind w:left="0"/>
        <w:jc w:val="both"/>
      </w:pPr>
      <w:r>
        <w:rPr>
          <w:rFonts w:ascii="Times New Roman"/>
          <w:b w:val="false"/>
          <w:i w:val="false"/>
          <w:color w:val="000000"/>
          <w:sz w:val="28"/>
        </w:rPr>
        <w:t>Атырау облыстық мәслихатының 2021 жылғы 26 қарашадағы № 86-VII шешімі. Қазақстан Республикасының Әділет министрлігінде 2021 жылғы 13 желтоқсанда № 25751 болып тіркелді</w:t>
      </w:r>
    </w:p>
    <w:p>
      <w:pPr>
        <w:spacing w:after="0"/>
        <w:ind w:left="0"/>
        <w:jc w:val="both"/>
      </w:pPr>
      <w:bookmarkStart w:name="z4" w:id="0"/>
      <w:r>
        <w:rPr>
          <w:rFonts w:ascii="Times New Roman"/>
          <w:b w:val="false"/>
          <w:i w:val="false"/>
          <w:color w:val="000000"/>
          <w:sz w:val="28"/>
        </w:rPr>
        <w:t>
      Атырау облыстық мәслихаты ШЕШТІ:</w:t>
      </w:r>
    </w:p>
    <w:bookmarkEnd w:id="0"/>
    <w:bookmarkStart w:name="z5" w:id="1"/>
    <w:p>
      <w:pPr>
        <w:spacing w:after="0"/>
        <w:ind w:left="0"/>
        <w:jc w:val="both"/>
      </w:pPr>
      <w:r>
        <w:rPr>
          <w:rFonts w:ascii="Times New Roman"/>
          <w:b w:val="false"/>
          <w:i w:val="false"/>
          <w:color w:val="000000"/>
          <w:sz w:val="28"/>
        </w:rPr>
        <w:t xml:space="preserve">
      1. Атырау облыстық мәслихатының "2021-2023 жылдарға арналған облыстық бюджет туралы" 2020 жылғы 9 желтоқсандағы № 497-VІ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4838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2021-2023 жылдарға арналған облыстық бюджет тиiсiнше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iшiнде 2021 жылға келесідей көлемдерде бекiтiлсiн:</w:t>
      </w:r>
    </w:p>
    <w:bookmarkEnd w:id="2"/>
    <w:bookmarkStart w:name="z8" w:id="3"/>
    <w:p>
      <w:pPr>
        <w:spacing w:after="0"/>
        <w:ind w:left="0"/>
        <w:jc w:val="both"/>
      </w:pPr>
      <w:r>
        <w:rPr>
          <w:rFonts w:ascii="Times New Roman"/>
          <w:b w:val="false"/>
          <w:i w:val="false"/>
          <w:color w:val="000000"/>
          <w:sz w:val="28"/>
        </w:rPr>
        <w:t>
      1) кірістер – 459 768 321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131 176 285 мың теңге;</w:t>
      </w:r>
    </w:p>
    <w:bookmarkEnd w:id="4"/>
    <w:bookmarkStart w:name="z10" w:id="5"/>
    <w:p>
      <w:pPr>
        <w:spacing w:after="0"/>
        <w:ind w:left="0"/>
        <w:jc w:val="both"/>
      </w:pPr>
      <w:r>
        <w:rPr>
          <w:rFonts w:ascii="Times New Roman"/>
          <w:b w:val="false"/>
          <w:i w:val="false"/>
          <w:color w:val="000000"/>
          <w:sz w:val="28"/>
        </w:rPr>
        <w:t>
      салықтық емес түсімдер – 5 444 860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28 047 мың теңге;</w:t>
      </w:r>
    </w:p>
    <w:bookmarkEnd w:id="6"/>
    <w:bookmarkStart w:name="z12" w:id="7"/>
    <w:p>
      <w:pPr>
        <w:spacing w:after="0"/>
        <w:ind w:left="0"/>
        <w:jc w:val="both"/>
      </w:pPr>
      <w:r>
        <w:rPr>
          <w:rFonts w:ascii="Times New Roman"/>
          <w:b w:val="false"/>
          <w:i w:val="false"/>
          <w:color w:val="000000"/>
          <w:sz w:val="28"/>
        </w:rPr>
        <w:t>
      трансферттердің түсімдері – 323 119 129 мың теңге;</w:t>
      </w:r>
    </w:p>
    <w:bookmarkEnd w:id="7"/>
    <w:bookmarkStart w:name="z13" w:id="8"/>
    <w:p>
      <w:pPr>
        <w:spacing w:after="0"/>
        <w:ind w:left="0"/>
        <w:jc w:val="both"/>
      </w:pPr>
      <w:r>
        <w:rPr>
          <w:rFonts w:ascii="Times New Roman"/>
          <w:b w:val="false"/>
          <w:i w:val="false"/>
          <w:color w:val="000000"/>
          <w:sz w:val="28"/>
        </w:rPr>
        <w:t>
      2) шығындар – 472 511 898 мың теңге;</w:t>
      </w:r>
    </w:p>
    <w:bookmarkEnd w:id="8"/>
    <w:bookmarkStart w:name="z14" w:id="9"/>
    <w:p>
      <w:pPr>
        <w:spacing w:after="0"/>
        <w:ind w:left="0"/>
        <w:jc w:val="both"/>
      </w:pPr>
      <w:r>
        <w:rPr>
          <w:rFonts w:ascii="Times New Roman"/>
          <w:b w:val="false"/>
          <w:i w:val="false"/>
          <w:color w:val="000000"/>
          <w:sz w:val="28"/>
        </w:rPr>
        <w:t>
      3) таза бюджеттік несиелендіру – 1 930 301 мың теңге, оның ішінде:</w:t>
      </w:r>
    </w:p>
    <w:bookmarkEnd w:id="9"/>
    <w:bookmarkStart w:name="z15" w:id="10"/>
    <w:p>
      <w:pPr>
        <w:spacing w:after="0"/>
        <w:ind w:left="0"/>
        <w:jc w:val="both"/>
      </w:pPr>
      <w:r>
        <w:rPr>
          <w:rFonts w:ascii="Times New Roman"/>
          <w:b w:val="false"/>
          <w:i w:val="false"/>
          <w:color w:val="000000"/>
          <w:sz w:val="28"/>
        </w:rPr>
        <w:t>
      бюджеттік несиелер – 12 921 803 мың теңге;</w:t>
      </w:r>
    </w:p>
    <w:bookmarkEnd w:id="10"/>
    <w:bookmarkStart w:name="z16" w:id="11"/>
    <w:p>
      <w:pPr>
        <w:spacing w:after="0"/>
        <w:ind w:left="0"/>
        <w:jc w:val="both"/>
      </w:pPr>
      <w:r>
        <w:rPr>
          <w:rFonts w:ascii="Times New Roman"/>
          <w:b w:val="false"/>
          <w:i w:val="false"/>
          <w:color w:val="000000"/>
          <w:sz w:val="28"/>
        </w:rPr>
        <w:t>
      бюджеттік несиелерді өтеу – 10 991 502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9 339 мың теңге, оның ішінде:</w:t>
      </w:r>
    </w:p>
    <w:bookmarkEnd w:id="12"/>
    <w:bookmarkStart w:name="z18" w:id="13"/>
    <w:p>
      <w:pPr>
        <w:spacing w:after="0"/>
        <w:ind w:left="0"/>
        <w:jc w:val="both"/>
      </w:pPr>
      <w:r>
        <w:rPr>
          <w:rFonts w:ascii="Times New Roman"/>
          <w:b w:val="false"/>
          <w:i w:val="false"/>
          <w:color w:val="000000"/>
          <w:sz w:val="28"/>
        </w:rPr>
        <w:t>
      қаржы активтерін сатып алу – 21 000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11 661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-14 683 217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14 683 217 мың теңге:</w:t>
      </w:r>
    </w:p>
    <w:bookmarkEnd w:id="16"/>
    <w:bookmarkStart w:name="z22" w:id="17"/>
    <w:p>
      <w:pPr>
        <w:spacing w:after="0"/>
        <w:ind w:left="0"/>
        <w:jc w:val="both"/>
      </w:pPr>
      <w:r>
        <w:rPr>
          <w:rFonts w:ascii="Times New Roman"/>
          <w:b w:val="false"/>
          <w:i w:val="false"/>
          <w:color w:val="000000"/>
          <w:sz w:val="28"/>
        </w:rPr>
        <w:t>
      қарыздар түсімі – 13 321 623 мың теңге;</w:t>
      </w:r>
    </w:p>
    <w:bookmarkEnd w:id="17"/>
    <w:bookmarkStart w:name="z23" w:id="18"/>
    <w:p>
      <w:pPr>
        <w:spacing w:after="0"/>
        <w:ind w:left="0"/>
        <w:jc w:val="both"/>
      </w:pPr>
      <w:r>
        <w:rPr>
          <w:rFonts w:ascii="Times New Roman"/>
          <w:b w:val="false"/>
          <w:i w:val="false"/>
          <w:color w:val="000000"/>
          <w:sz w:val="28"/>
        </w:rPr>
        <w:t>
      қарыздарды өтеу – 10 209 018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11 570 612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Start w:name="z26" w:id="20"/>
    <w:p>
      <w:pPr>
        <w:spacing w:after="0"/>
        <w:ind w:left="0"/>
        <w:jc w:val="both"/>
      </w:pPr>
      <w:r>
        <w:rPr>
          <w:rFonts w:ascii="Times New Roman"/>
          <w:b w:val="false"/>
          <w:i w:val="false"/>
          <w:color w:val="000000"/>
          <w:sz w:val="28"/>
        </w:rPr>
        <w:t>
       "2. Атырау қаласы мен аудандар бюджеттеріне жалпы мемлекеттік салықтар түсімінің жалпы сома нормативі 2021 жылға келесідей көлемдерде бекітілсін:</w:t>
      </w:r>
    </w:p>
    <w:bookmarkEnd w:id="20"/>
    <w:bookmarkStart w:name="z27" w:id="21"/>
    <w:p>
      <w:pPr>
        <w:spacing w:after="0"/>
        <w:ind w:left="0"/>
        <w:jc w:val="both"/>
      </w:pPr>
      <w:r>
        <w:rPr>
          <w:rFonts w:ascii="Times New Roman"/>
          <w:b w:val="false"/>
          <w:i w:val="false"/>
          <w:color w:val="000000"/>
          <w:sz w:val="28"/>
        </w:rPr>
        <w:t>
      корпоративтік табыс салығы бойынша:</w:t>
      </w:r>
    </w:p>
    <w:bookmarkEnd w:id="21"/>
    <w:bookmarkStart w:name="z28" w:id="22"/>
    <w:p>
      <w:pPr>
        <w:spacing w:after="0"/>
        <w:ind w:left="0"/>
        <w:jc w:val="both"/>
      </w:pPr>
      <w:r>
        <w:rPr>
          <w:rFonts w:ascii="Times New Roman"/>
          <w:b w:val="false"/>
          <w:i w:val="false"/>
          <w:color w:val="000000"/>
          <w:sz w:val="28"/>
        </w:rPr>
        <w:t>
      Индер, Қызылқоға, Мақат, Махамбет, Жылыой аудандарына және Атырау қаласына – 30%; Исатай ауданына – 86%; Құрманғазы ауданы мен меншікті облыстық бюджетке – 100%;</w:t>
      </w:r>
    </w:p>
    <w:bookmarkEnd w:id="22"/>
    <w:bookmarkStart w:name="z29" w:id="23"/>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w:t>
      </w:r>
    </w:p>
    <w:bookmarkEnd w:id="23"/>
    <w:bookmarkStart w:name="z30" w:id="24"/>
    <w:p>
      <w:pPr>
        <w:spacing w:after="0"/>
        <w:ind w:left="0"/>
        <w:jc w:val="both"/>
      </w:pPr>
      <w:r>
        <w:rPr>
          <w:rFonts w:ascii="Times New Roman"/>
          <w:b w:val="false"/>
          <w:i w:val="false"/>
          <w:color w:val="000000"/>
          <w:sz w:val="28"/>
        </w:rPr>
        <w:t>
      Атырау қаласына – 50%, Құрманғазы, Индер, Исатай, Қызылқоға, Мақат, Махамбет, Жылыой аудандары мен меншікті облыстық бюджетке – 100%;</w:t>
      </w:r>
    </w:p>
    <w:bookmarkEnd w:id="24"/>
    <w:bookmarkStart w:name="z31" w:id="25"/>
    <w:p>
      <w:pPr>
        <w:spacing w:after="0"/>
        <w:ind w:left="0"/>
        <w:jc w:val="both"/>
      </w:pPr>
      <w:r>
        <w:rPr>
          <w:rFonts w:ascii="Times New Roman"/>
          <w:b w:val="false"/>
          <w:i w:val="false"/>
          <w:color w:val="000000"/>
          <w:sz w:val="28"/>
        </w:rPr>
        <w:t>
      төлем көзінен ұсталмайтын жеке табыс салығы бойынша:</w:t>
      </w:r>
    </w:p>
    <w:bookmarkEnd w:id="25"/>
    <w:bookmarkStart w:name="z32" w:id="26"/>
    <w:p>
      <w:pPr>
        <w:spacing w:after="0"/>
        <w:ind w:left="0"/>
        <w:jc w:val="both"/>
      </w:pPr>
      <w:r>
        <w:rPr>
          <w:rFonts w:ascii="Times New Roman"/>
          <w:b w:val="false"/>
          <w:i w:val="false"/>
          <w:color w:val="000000"/>
          <w:sz w:val="28"/>
        </w:rPr>
        <w:t>
      Атырау қаласына – 50%; Құрманғазы, Индер, Исатай, Қызылқоға, Мақат, Махамбет, Жылыой аудандары мен меншікті облыстық бюджетке – 100%;</w:t>
      </w:r>
    </w:p>
    <w:bookmarkEnd w:id="26"/>
    <w:bookmarkStart w:name="z33" w:id="27"/>
    <w:p>
      <w:pPr>
        <w:spacing w:after="0"/>
        <w:ind w:left="0"/>
        <w:jc w:val="both"/>
      </w:pPr>
      <w:r>
        <w:rPr>
          <w:rFonts w:ascii="Times New Roman"/>
          <w:b w:val="false"/>
          <w:i w:val="false"/>
          <w:color w:val="000000"/>
          <w:sz w:val="28"/>
        </w:rPr>
        <w:t>
      төлем көзінен салық салынбайтын шетелдік азаматтар табыстарынан ұсталатын жеке табыс салығы бойынша:</w:t>
      </w:r>
    </w:p>
    <w:bookmarkEnd w:id="27"/>
    <w:bookmarkStart w:name="z34" w:id="28"/>
    <w:p>
      <w:pPr>
        <w:spacing w:after="0"/>
        <w:ind w:left="0"/>
        <w:jc w:val="both"/>
      </w:pPr>
      <w:r>
        <w:rPr>
          <w:rFonts w:ascii="Times New Roman"/>
          <w:b w:val="false"/>
          <w:i w:val="false"/>
          <w:color w:val="000000"/>
          <w:sz w:val="28"/>
        </w:rPr>
        <w:t>
      меншікті облыстық бюджетке – 100%;</w:t>
      </w:r>
    </w:p>
    <w:bookmarkEnd w:id="28"/>
    <w:bookmarkStart w:name="z35" w:id="29"/>
    <w:p>
      <w:pPr>
        <w:spacing w:after="0"/>
        <w:ind w:left="0"/>
        <w:jc w:val="both"/>
      </w:pPr>
      <w:r>
        <w:rPr>
          <w:rFonts w:ascii="Times New Roman"/>
          <w:b w:val="false"/>
          <w:i w:val="false"/>
          <w:color w:val="000000"/>
          <w:sz w:val="28"/>
        </w:rPr>
        <w:t>
      әлеуметтік салық бойынша:</w:t>
      </w:r>
    </w:p>
    <w:bookmarkEnd w:id="29"/>
    <w:bookmarkStart w:name="z36" w:id="30"/>
    <w:p>
      <w:pPr>
        <w:spacing w:after="0"/>
        <w:ind w:left="0"/>
        <w:jc w:val="both"/>
      </w:pPr>
      <w:r>
        <w:rPr>
          <w:rFonts w:ascii="Times New Roman"/>
          <w:b w:val="false"/>
          <w:i w:val="false"/>
          <w:color w:val="000000"/>
          <w:sz w:val="28"/>
        </w:rPr>
        <w:t>
      Мақат ауданына – 0%, Қызылқоға ауданына – 60%, Атырау қаласына – 70%, Жылыой ауданына – 72%, Индер ауданына – 80%, Махамбет ауданына – 95%, Құрманғазы, Исатай аудандарына – 100%;</w:t>
      </w:r>
    </w:p>
    <w:bookmarkEnd w:id="30"/>
    <w:bookmarkStart w:name="z37" w:id="31"/>
    <w:p>
      <w:pPr>
        <w:spacing w:after="0"/>
        <w:ind w:left="0"/>
        <w:jc w:val="both"/>
      </w:pPr>
      <w:r>
        <w:rPr>
          <w:rFonts w:ascii="Times New Roman"/>
          <w:b w:val="false"/>
          <w:i w:val="false"/>
          <w:color w:val="000000"/>
          <w:sz w:val="28"/>
        </w:rPr>
        <w:t>
      меншікті облыстық бюджетке – 100%;</w:t>
      </w:r>
    </w:p>
    <w:bookmarkEnd w:id="31"/>
    <w:bookmarkStart w:name="z38" w:id="32"/>
    <w:p>
      <w:pPr>
        <w:spacing w:after="0"/>
        <w:ind w:left="0"/>
        <w:jc w:val="both"/>
      </w:pPr>
      <w:r>
        <w:rPr>
          <w:rFonts w:ascii="Times New Roman"/>
          <w:b w:val="false"/>
          <w:i w:val="false"/>
          <w:color w:val="000000"/>
          <w:sz w:val="28"/>
        </w:rPr>
        <w:t>
      өңірдің әлеуметтік-экономикалық дамуы мен оның инфрақұрылымын дамытуға жер қойнауын пайдаланушылардың аударымдары бойынша:</w:t>
      </w:r>
    </w:p>
    <w:bookmarkEnd w:id="32"/>
    <w:bookmarkStart w:name="z39" w:id="33"/>
    <w:p>
      <w:pPr>
        <w:spacing w:after="0"/>
        <w:ind w:left="0"/>
        <w:jc w:val="both"/>
      </w:pPr>
      <w:r>
        <w:rPr>
          <w:rFonts w:ascii="Times New Roman"/>
          <w:b w:val="false"/>
          <w:i w:val="false"/>
          <w:color w:val="000000"/>
          <w:sz w:val="28"/>
        </w:rPr>
        <w:t>
      меншікті облыстық бюджетке – 100%.";</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41" w:id="34"/>
    <w:p>
      <w:pPr>
        <w:spacing w:after="0"/>
        <w:ind w:left="0"/>
        <w:jc w:val="both"/>
      </w:pPr>
      <w:r>
        <w:rPr>
          <w:rFonts w:ascii="Times New Roman"/>
          <w:b w:val="false"/>
          <w:i w:val="false"/>
          <w:color w:val="000000"/>
          <w:sz w:val="28"/>
        </w:rPr>
        <w:t>
       "6. 2021 жылға жергілікті атқарушы органдарының резерві 1 057 063 мың теңге сомасында бекітілсін.";</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жаңа редакцияда жазылсын:</w:t>
      </w:r>
    </w:p>
    <w:bookmarkStart w:name="z43" w:id="35"/>
    <w:p>
      <w:pPr>
        <w:spacing w:after="0"/>
        <w:ind w:left="0"/>
        <w:jc w:val="both"/>
      </w:pPr>
      <w:r>
        <w:rPr>
          <w:rFonts w:ascii="Times New Roman"/>
          <w:b w:val="false"/>
          <w:i w:val="false"/>
          <w:color w:val="000000"/>
          <w:sz w:val="28"/>
        </w:rPr>
        <w:t>
       "10. Облыстық бюджетте 2021 жылға жергілікті атқарушы органдар қарызын өтеу және борышына қызмет көрсету үшін 11 842 356 мың теңге көзделсін.";</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жаңа редакцияда жазылсын:</w:t>
      </w:r>
    </w:p>
    <w:bookmarkStart w:name="z45" w:id="36"/>
    <w:p>
      <w:pPr>
        <w:spacing w:after="0"/>
        <w:ind w:left="0"/>
        <w:jc w:val="both"/>
      </w:pPr>
      <w:r>
        <w:rPr>
          <w:rFonts w:ascii="Times New Roman"/>
          <w:b w:val="false"/>
          <w:i w:val="false"/>
          <w:color w:val="000000"/>
          <w:sz w:val="28"/>
        </w:rPr>
        <w:t>
       "11. 2021 жылға арналған облыстық бюджетте 42 166 103 мың теңге сомасында республикалық бюджеттен және Қазақстан Республикасының Ұлттық қоры есебінен ағымдағы нысаналы трансферттері ескерілсін, оның ішінде:</w:t>
      </w:r>
    </w:p>
    <w:bookmarkEnd w:id="36"/>
    <w:bookmarkStart w:name="z46" w:id="37"/>
    <w:p>
      <w:pPr>
        <w:spacing w:after="0"/>
        <w:ind w:left="0"/>
        <w:jc w:val="both"/>
      </w:pPr>
      <w:r>
        <w:rPr>
          <w:rFonts w:ascii="Times New Roman"/>
          <w:b w:val="false"/>
          <w:i w:val="false"/>
          <w:color w:val="000000"/>
          <w:sz w:val="28"/>
        </w:rPr>
        <w:t>
      ішкі істер органдары қызметкерлерінің лауазымдық айлықақыларын көтеруге – 349 585 мың теңге;</w:t>
      </w:r>
    </w:p>
    <w:bookmarkEnd w:id="37"/>
    <w:bookmarkStart w:name="z47" w:id="38"/>
    <w:p>
      <w:pPr>
        <w:spacing w:after="0"/>
        <w:ind w:left="0"/>
        <w:jc w:val="both"/>
      </w:pPr>
      <w:r>
        <w:rPr>
          <w:rFonts w:ascii="Times New Roman"/>
          <w:b w:val="false"/>
          <w:i w:val="false"/>
          <w:color w:val="000000"/>
          <w:sz w:val="28"/>
        </w:rPr>
        <w:t>
      ішкі істер органдары азаматтық қызметшілерінің қатарындағы медицина қызметкерлерінің еңбекақысын арттыруға – 3 967 мың теңге;</w:t>
      </w:r>
    </w:p>
    <w:bookmarkEnd w:id="38"/>
    <w:bookmarkStart w:name="z48" w:id="39"/>
    <w:p>
      <w:pPr>
        <w:spacing w:after="0"/>
        <w:ind w:left="0"/>
        <w:jc w:val="both"/>
      </w:pPr>
      <w:r>
        <w:rPr>
          <w:rFonts w:ascii="Times New Roman"/>
          <w:b w:val="false"/>
          <w:i w:val="false"/>
          <w:color w:val="000000"/>
          <w:sz w:val="28"/>
        </w:rPr>
        <w:t>
      арнаулы мекемелердің, айдауыл қызметінің, кезекші бөлімдердің және жедел басқару орталықтарының, кинологиялық бөлімшелердің қызметкерлеріне және учаскелік полиция инспекторларының көмекшілеріне тұрғын үйді жалдау (жалға алу) үшін өтемақы төлеуге және олардың тұрғын үй төлемдеріне төлеуге - 194 531 мың теңге;</w:t>
      </w:r>
    </w:p>
    <w:bookmarkEnd w:id="39"/>
    <w:bookmarkStart w:name="z49" w:id="40"/>
    <w:p>
      <w:pPr>
        <w:spacing w:after="0"/>
        <w:ind w:left="0"/>
        <w:jc w:val="both"/>
      </w:pPr>
      <w:r>
        <w:rPr>
          <w:rFonts w:ascii="Times New Roman"/>
          <w:b w:val="false"/>
          <w:i w:val="false"/>
          <w:color w:val="000000"/>
          <w:sz w:val="28"/>
        </w:rPr>
        <w:t>
      инвестициялық салымдар кезінде агроөнеркәсіптік кешен субъектісі шеккен шығыстардың бір бөлігін өтеуге - 485 000 мың теңге;</w:t>
      </w:r>
    </w:p>
    <w:bookmarkEnd w:id="40"/>
    <w:bookmarkStart w:name="z50" w:id="41"/>
    <w:p>
      <w:pPr>
        <w:spacing w:after="0"/>
        <w:ind w:left="0"/>
        <w:jc w:val="both"/>
      </w:pPr>
      <w:r>
        <w:rPr>
          <w:rFonts w:ascii="Times New Roman"/>
          <w:b w:val="false"/>
          <w:i w:val="false"/>
          <w:color w:val="000000"/>
          <w:sz w:val="28"/>
        </w:rPr>
        <w:t>
      ауыл шаруашылығы жануарларын, техниканы және технологиялық жабдықты сатып алуға кредит беру, сондай-ақ лизинг кезінде сыйақы мөлшерлемелерін субсидиялауға – 449 229 мың теңге;</w:t>
      </w:r>
    </w:p>
    <w:bookmarkEnd w:id="41"/>
    <w:bookmarkStart w:name="z51" w:id="42"/>
    <w:p>
      <w:pPr>
        <w:spacing w:after="0"/>
        <w:ind w:left="0"/>
        <w:jc w:val="both"/>
      </w:pPr>
      <w:r>
        <w:rPr>
          <w:rFonts w:ascii="Times New Roman"/>
          <w:b w:val="false"/>
          <w:i w:val="false"/>
          <w:color w:val="000000"/>
          <w:sz w:val="28"/>
        </w:rPr>
        <w:t>
      мемлекеттік атаулы әлеуметтік көмекті төлеуге - 612 508 мың теңге;</w:t>
      </w:r>
    </w:p>
    <w:bookmarkEnd w:id="42"/>
    <w:bookmarkStart w:name="z52" w:id="43"/>
    <w:p>
      <w:pPr>
        <w:spacing w:after="0"/>
        <w:ind w:left="0"/>
        <w:jc w:val="both"/>
      </w:pPr>
      <w:r>
        <w:rPr>
          <w:rFonts w:ascii="Times New Roman"/>
          <w:b w:val="false"/>
          <w:i w:val="false"/>
          <w:color w:val="000000"/>
          <w:sz w:val="28"/>
        </w:rPr>
        <w:t>
      Қазақстан Республикасында мүгедектердің құқықтарын қамтамасыз етуге және өмір сүру сапасын жақсартуға - 134 254 мың теңге;</w:t>
      </w:r>
    </w:p>
    <w:bookmarkEnd w:id="43"/>
    <w:bookmarkStart w:name="z53" w:id="44"/>
    <w:p>
      <w:pPr>
        <w:spacing w:after="0"/>
        <w:ind w:left="0"/>
        <w:jc w:val="both"/>
      </w:pPr>
      <w:r>
        <w:rPr>
          <w:rFonts w:ascii="Times New Roman"/>
          <w:b w:val="false"/>
          <w:i w:val="false"/>
          <w:color w:val="000000"/>
          <w:sz w:val="28"/>
        </w:rPr>
        <w:t>
      еңбек нарығын дамытуға - 1 300 383 мың теңге;</w:t>
      </w:r>
    </w:p>
    <w:bookmarkEnd w:id="44"/>
    <w:bookmarkStart w:name="z54" w:id="45"/>
    <w:p>
      <w:pPr>
        <w:spacing w:after="0"/>
        <w:ind w:left="0"/>
        <w:jc w:val="both"/>
      </w:pPr>
      <w:r>
        <w:rPr>
          <w:rFonts w:ascii="Times New Roman"/>
          <w:b w:val="false"/>
          <w:i w:val="false"/>
          <w:color w:val="000000"/>
          <w:sz w:val="28"/>
        </w:rPr>
        <w:t>
      халықты әлеуметтік қорғау мемлекеттік ұйымдарында арнаулы әлеуметтік қызмет көрсететін жұмыскерлердің жалақысына қосымша ақылар белгілеуге - 724 126 мың теңге;</w:t>
      </w:r>
    </w:p>
    <w:bookmarkEnd w:id="45"/>
    <w:bookmarkStart w:name="z55" w:id="46"/>
    <w:p>
      <w:pPr>
        <w:spacing w:after="0"/>
        <w:ind w:left="0"/>
        <w:jc w:val="both"/>
      </w:pPr>
      <w:r>
        <w:rPr>
          <w:rFonts w:ascii="Times New Roman"/>
          <w:b w:val="false"/>
          <w:i w:val="false"/>
          <w:color w:val="000000"/>
          <w:sz w:val="28"/>
        </w:rPr>
        <w:t>
      мектепке дейінгі білім беру ұйымдары педагогтерінің еңбегіне ақы төлеуді ұлғайтуға - 2 092 573 мың теңге;</w:t>
      </w:r>
    </w:p>
    <w:bookmarkEnd w:id="46"/>
    <w:bookmarkStart w:name="z56" w:id="47"/>
    <w:p>
      <w:pPr>
        <w:spacing w:after="0"/>
        <w:ind w:left="0"/>
        <w:jc w:val="both"/>
      </w:pPr>
      <w:r>
        <w:rPr>
          <w:rFonts w:ascii="Times New Roman"/>
          <w:b w:val="false"/>
          <w:i w:val="false"/>
          <w:color w:val="000000"/>
          <w:sz w:val="28"/>
        </w:rPr>
        <w:t>
      орта білім беру мемлекеттік ұйымдарында жан басына шаққандағы қаржыландыруды іске асыруға - 2 328 136 мың теңге;</w:t>
      </w:r>
    </w:p>
    <w:bookmarkEnd w:id="47"/>
    <w:bookmarkStart w:name="z57" w:id="48"/>
    <w:p>
      <w:pPr>
        <w:spacing w:after="0"/>
        <w:ind w:left="0"/>
        <w:jc w:val="both"/>
      </w:pPr>
      <w:r>
        <w:rPr>
          <w:rFonts w:ascii="Times New Roman"/>
          <w:b w:val="false"/>
          <w:i w:val="false"/>
          <w:color w:val="000000"/>
          <w:sz w:val="28"/>
        </w:rPr>
        <w:t>
      көпбалалы және аз қамтылған отбасылардың балалары үшін жоғары білімі бар мамандарды даярлауға мемлекеттік білім беру тапсырысын орналастыруға - 58 710 мың теңге;</w:t>
      </w:r>
    </w:p>
    <w:bookmarkEnd w:id="48"/>
    <w:bookmarkStart w:name="z58" w:id="49"/>
    <w:p>
      <w:pPr>
        <w:spacing w:after="0"/>
        <w:ind w:left="0"/>
        <w:jc w:val="both"/>
      </w:pPr>
      <w:r>
        <w:rPr>
          <w:rFonts w:ascii="Times New Roman"/>
          <w:b w:val="false"/>
          <w:i w:val="false"/>
          <w:color w:val="000000"/>
          <w:sz w:val="28"/>
        </w:rPr>
        <w:t>
      ересектерге арналған қосымша білім беру ұйымдарын қоспағанда, мемлекеттік білім беру ұйымдарының педагогтеріне біліктілік санаты үшін қосымша ақы төлеуге - 5 472 078 мың теңге;</w:t>
      </w:r>
    </w:p>
    <w:bookmarkEnd w:id="49"/>
    <w:bookmarkStart w:name="z59" w:id="50"/>
    <w:p>
      <w:pPr>
        <w:spacing w:after="0"/>
        <w:ind w:left="0"/>
        <w:jc w:val="both"/>
      </w:pPr>
      <w:r>
        <w:rPr>
          <w:rFonts w:ascii="Times New Roman"/>
          <w:b w:val="false"/>
          <w:i w:val="false"/>
          <w:color w:val="000000"/>
          <w:sz w:val="28"/>
        </w:rPr>
        <w:t>
      ересектерге арналған қосымша білім беру ұйымдарын қоспағанда, мемлекеттік білім беру ұйымдары педагогтерінің еңбегіне ақы төлеуді ұлғайтуға - 13 952 445 мың теңге;</w:t>
      </w:r>
    </w:p>
    <w:bookmarkEnd w:id="50"/>
    <w:bookmarkStart w:name="z60" w:id="51"/>
    <w:p>
      <w:pPr>
        <w:spacing w:after="0"/>
        <w:ind w:left="0"/>
        <w:jc w:val="both"/>
      </w:pPr>
      <w:r>
        <w:rPr>
          <w:rFonts w:ascii="Times New Roman"/>
          <w:b w:val="false"/>
          <w:i w:val="false"/>
          <w:color w:val="000000"/>
          <w:sz w:val="28"/>
        </w:rPr>
        <w:t>
      мемлекеттік орта білім беру ұйымдарының әдістемелік орталықтарының (кабинеттерінің) әдіскерлеріне магистр дәрежесі үшін қосымша ақы төлеуге - 3 870 мың теңге;</w:t>
      </w:r>
    </w:p>
    <w:bookmarkEnd w:id="51"/>
    <w:bookmarkStart w:name="z61" w:id="52"/>
    <w:p>
      <w:pPr>
        <w:spacing w:after="0"/>
        <w:ind w:left="0"/>
        <w:jc w:val="both"/>
      </w:pPr>
      <w:r>
        <w:rPr>
          <w:rFonts w:ascii="Times New Roman"/>
          <w:b w:val="false"/>
          <w:i w:val="false"/>
          <w:color w:val="000000"/>
          <w:sz w:val="28"/>
        </w:rPr>
        <w:t>
      мемлекеттік орта білім беру ұйымдарының дене шынықтыру педагогтеріне сабақтан тыс іс-шараларды өткізгені үшін қосымша ақы төлеуге - 221 387 мың теңге;</w:t>
      </w:r>
    </w:p>
    <w:bookmarkEnd w:id="52"/>
    <w:bookmarkStart w:name="z62" w:id="53"/>
    <w:p>
      <w:pPr>
        <w:spacing w:after="0"/>
        <w:ind w:left="0"/>
        <w:jc w:val="both"/>
      </w:pPr>
      <w:r>
        <w:rPr>
          <w:rFonts w:ascii="Times New Roman"/>
          <w:b w:val="false"/>
          <w:i w:val="false"/>
          <w:color w:val="000000"/>
          <w:sz w:val="28"/>
        </w:rPr>
        <w:t>
      мемлекеттік мектепке дейінгі білім беру ұйымдарының педагогтеріне біліктілік санаты үшін қосымша ақы төлеуге - 421 219 мың теңге;</w:t>
      </w:r>
    </w:p>
    <w:bookmarkEnd w:id="53"/>
    <w:bookmarkStart w:name="z63" w:id="54"/>
    <w:p>
      <w:pPr>
        <w:spacing w:after="0"/>
        <w:ind w:left="0"/>
        <w:jc w:val="both"/>
      </w:pPr>
      <w:r>
        <w:rPr>
          <w:rFonts w:ascii="Times New Roman"/>
          <w:b w:val="false"/>
          <w:i w:val="false"/>
          <w:color w:val="000000"/>
          <w:sz w:val="28"/>
        </w:rPr>
        <w:t>
      "Жас маман" жобасы шеңберінде колледждер үшін жабдықтар сатып алуға - 1 429 931 мың теңге;</w:t>
      </w:r>
    </w:p>
    <w:bookmarkEnd w:id="54"/>
    <w:bookmarkStart w:name="z64" w:id="55"/>
    <w:p>
      <w:pPr>
        <w:spacing w:after="0"/>
        <w:ind w:left="0"/>
        <w:jc w:val="both"/>
      </w:pPr>
      <w:r>
        <w:rPr>
          <w:rFonts w:ascii="Times New Roman"/>
          <w:b w:val="false"/>
          <w:i w:val="false"/>
          <w:color w:val="000000"/>
          <w:sz w:val="28"/>
        </w:rPr>
        <w:t>
      мемлекеттік техникалық және кәсіптік, орта білімнен кейінгі білім беру ұйымдары педагогтерінің еңбегіне ақы төлеуді ұлғайтуға - 839 573 мың теңге;</w:t>
      </w:r>
    </w:p>
    <w:bookmarkEnd w:id="55"/>
    <w:bookmarkStart w:name="z65" w:id="56"/>
    <w:p>
      <w:pPr>
        <w:spacing w:after="0"/>
        <w:ind w:left="0"/>
        <w:jc w:val="both"/>
      </w:pPr>
      <w:r>
        <w:rPr>
          <w:rFonts w:ascii="Times New Roman"/>
          <w:b w:val="false"/>
          <w:i w:val="false"/>
          <w:color w:val="000000"/>
          <w:sz w:val="28"/>
        </w:rPr>
        <w:t>
      мемлекеттік техникалық және кәсіптік, орта білімнен кейінгі білім беру ұйымдарының педагогтеріне біліктілік санаты үшін қосымша ақы төлеуге - 143 486 мың теңге;</w:t>
      </w:r>
    </w:p>
    <w:bookmarkEnd w:id="56"/>
    <w:bookmarkStart w:name="z66" w:id="57"/>
    <w:p>
      <w:pPr>
        <w:spacing w:after="0"/>
        <w:ind w:left="0"/>
        <w:jc w:val="both"/>
      </w:pPr>
      <w:r>
        <w:rPr>
          <w:rFonts w:ascii="Times New Roman"/>
          <w:b w:val="false"/>
          <w:i w:val="false"/>
          <w:color w:val="000000"/>
          <w:sz w:val="28"/>
        </w:rPr>
        <w:t>
      мемлекеттік техникалық және кәсіптік, орта білімнен кейінгі білім беру ұйымдарының дене шынықтыру педагогтеріне сабақтан тыс іс-шараларды өткізгені үшін қосымша ақы төлеуге - 7 396 мың теңге;</w:t>
      </w:r>
    </w:p>
    <w:bookmarkEnd w:id="57"/>
    <w:bookmarkStart w:name="z67" w:id="58"/>
    <w:p>
      <w:pPr>
        <w:spacing w:after="0"/>
        <w:ind w:left="0"/>
        <w:jc w:val="both"/>
      </w:pPr>
      <w:r>
        <w:rPr>
          <w:rFonts w:ascii="Times New Roman"/>
          <w:b w:val="false"/>
          <w:i w:val="false"/>
          <w:color w:val="000000"/>
          <w:sz w:val="28"/>
        </w:rPr>
        <w:t>
      дене шынықтыру және спорт саласындағы мемлекеттік орта және қосымша білім беру ұйымдары педагогтерінің еңбегіне ақы төлеуді ұлғайтуға - 400 412 мың теңге;</w:t>
      </w:r>
    </w:p>
    <w:bookmarkEnd w:id="58"/>
    <w:bookmarkStart w:name="z68" w:id="59"/>
    <w:p>
      <w:pPr>
        <w:spacing w:after="0"/>
        <w:ind w:left="0"/>
        <w:jc w:val="both"/>
      </w:pPr>
      <w:r>
        <w:rPr>
          <w:rFonts w:ascii="Times New Roman"/>
          <w:b w:val="false"/>
          <w:i w:val="false"/>
          <w:color w:val="000000"/>
          <w:sz w:val="28"/>
        </w:rPr>
        <w:t>
      техникалық және кәсіптік білім беру ұйымдарында білім алушыларға мемлекеттік стипендия мөлшерін ұлғайтуға - 212 990 мың теңге;</w:t>
      </w:r>
    </w:p>
    <w:bookmarkEnd w:id="59"/>
    <w:bookmarkStart w:name="z69" w:id="60"/>
    <w:p>
      <w:pPr>
        <w:spacing w:after="0"/>
        <w:ind w:left="0"/>
        <w:jc w:val="both"/>
      </w:pPr>
      <w:r>
        <w:rPr>
          <w:rFonts w:ascii="Times New Roman"/>
          <w:b w:val="false"/>
          <w:i w:val="false"/>
          <w:color w:val="000000"/>
          <w:sz w:val="28"/>
        </w:rPr>
        <w:t>
      техникалық және кәсіптік, орта білімнен кейінгі білім беретін мемлекеттік ұйымдардың медицина қызметкерлеріне еңбекақы төлеуді ұлғайтуға және жергілікті бюджеттердің қаражаты есебінен шығыстардың осы бағыты бойынша төленген сомаларды өтеуге - 13 444 мың теңге;</w:t>
      </w:r>
    </w:p>
    <w:bookmarkEnd w:id="60"/>
    <w:bookmarkStart w:name="z70" w:id="61"/>
    <w:p>
      <w:pPr>
        <w:spacing w:after="0"/>
        <w:ind w:left="0"/>
        <w:jc w:val="both"/>
      </w:pPr>
      <w:r>
        <w:rPr>
          <w:rFonts w:ascii="Times New Roman"/>
          <w:b w:val="false"/>
          <w:i w:val="false"/>
          <w:color w:val="000000"/>
          <w:sz w:val="28"/>
        </w:rPr>
        <w:t>
      мектепке дейінгі білім беру ұйымдарының медицина қызметкерлеріне еңбекақы төлеуді ұлғайтуға және жергілікті бюджеттердің қаражаты есебінен шығыстардың осы бағыты бойынша төленген сомаларды өтеуге - 165 754 мың теңге;</w:t>
      </w:r>
    </w:p>
    <w:bookmarkEnd w:id="61"/>
    <w:bookmarkStart w:name="z71" w:id="62"/>
    <w:p>
      <w:pPr>
        <w:spacing w:after="0"/>
        <w:ind w:left="0"/>
        <w:jc w:val="both"/>
      </w:pPr>
      <w:r>
        <w:rPr>
          <w:rFonts w:ascii="Times New Roman"/>
          <w:b w:val="false"/>
          <w:i w:val="false"/>
          <w:color w:val="000000"/>
          <w:sz w:val="28"/>
        </w:rPr>
        <w:t>
      мемлекеттік орта білім беру ұйымдарының медицина қызметкерлеріне еңбекақы төлеуді ұлғайтуға және жергілікті бюджеттердің қаражаты есебінен шығыстардың осы бағыты бойынша төленген сомаларды өтеуге - 96 712 мың теңге;</w:t>
      </w:r>
    </w:p>
    <w:bookmarkEnd w:id="62"/>
    <w:bookmarkStart w:name="z72" w:id="63"/>
    <w:p>
      <w:pPr>
        <w:spacing w:after="0"/>
        <w:ind w:left="0"/>
        <w:jc w:val="both"/>
      </w:pPr>
      <w:r>
        <w:rPr>
          <w:rFonts w:ascii="Times New Roman"/>
          <w:b w:val="false"/>
          <w:i w:val="false"/>
          <w:color w:val="000000"/>
          <w:sz w:val="28"/>
        </w:rPr>
        <w:t>
      денсаулық сақтау саласындағы ұйымдары қызметкерлерінің жалақысын көтеруге – 78 586 мың теңге;</w:t>
      </w:r>
    </w:p>
    <w:bookmarkEnd w:id="63"/>
    <w:bookmarkStart w:name="z73" w:id="64"/>
    <w:p>
      <w:pPr>
        <w:spacing w:after="0"/>
        <w:ind w:left="0"/>
        <w:jc w:val="both"/>
      </w:pPr>
      <w:r>
        <w:rPr>
          <w:rFonts w:ascii="Times New Roman"/>
          <w:b w:val="false"/>
          <w:i w:val="false"/>
          <w:color w:val="000000"/>
          <w:sz w:val="28"/>
        </w:rPr>
        <w:t>
      ЖИТС профилактикасы және оған қарсы күрес жөніндегі іс-шараларды іске асыруға - 119 927 мың теңге;</w:t>
      </w:r>
    </w:p>
    <w:bookmarkEnd w:id="64"/>
    <w:bookmarkStart w:name="z74" w:id="65"/>
    <w:p>
      <w:pPr>
        <w:spacing w:after="0"/>
        <w:ind w:left="0"/>
        <w:jc w:val="both"/>
      </w:pPr>
      <w:r>
        <w:rPr>
          <w:rFonts w:ascii="Times New Roman"/>
          <w:b w:val="false"/>
          <w:i w:val="false"/>
          <w:color w:val="000000"/>
          <w:sz w:val="28"/>
        </w:rPr>
        <w:t>
      салауатты өмір салтын насихаттауға - 20 200 мың теңге;</w:t>
      </w:r>
    </w:p>
    <w:bookmarkEnd w:id="65"/>
    <w:bookmarkStart w:name="z75" w:id="66"/>
    <w:p>
      <w:pPr>
        <w:spacing w:after="0"/>
        <w:ind w:left="0"/>
        <w:jc w:val="both"/>
      </w:pPr>
      <w:r>
        <w:rPr>
          <w:rFonts w:ascii="Times New Roman"/>
          <w:b w:val="false"/>
          <w:i w:val="false"/>
          <w:color w:val="000000"/>
          <w:sz w:val="28"/>
        </w:rPr>
        <w:t>
      қаржы лизингі шарттарымен сатып алынған санитариялық көлік бойынша лизинг төлемдерін өтеуге – 656 948 мың теңге;</w:t>
      </w:r>
    </w:p>
    <w:bookmarkEnd w:id="66"/>
    <w:bookmarkStart w:name="z76" w:id="67"/>
    <w:p>
      <w:pPr>
        <w:spacing w:after="0"/>
        <w:ind w:left="0"/>
        <w:jc w:val="both"/>
      </w:pPr>
      <w:r>
        <w:rPr>
          <w:rFonts w:ascii="Times New Roman"/>
          <w:b w:val="false"/>
          <w:i w:val="false"/>
          <w:color w:val="000000"/>
          <w:sz w:val="28"/>
        </w:rPr>
        <w:t>
      вакциналарды және басқа да иммундық-биологиялық препараттарды сатып алуға - 1 214 329 мың теңге;</w:t>
      </w:r>
    </w:p>
    <w:bookmarkEnd w:id="67"/>
    <w:bookmarkStart w:name="z77" w:id="68"/>
    <w:p>
      <w:pPr>
        <w:spacing w:after="0"/>
        <w:ind w:left="0"/>
        <w:jc w:val="both"/>
      </w:pPr>
      <w:r>
        <w:rPr>
          <w:rFonts w:ascii="Times New Roman"/>
          <w:b w:val="false"/>
          <w:i w:val="false"/>
          <w:color w:val="000000"/>
          <w:sz w:val="28"/>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- 546 934 мың теңге;</w:t>
      </w:r>
    </w:p>
    <w:bookmarkEnd w:id="68"/>
    <w:bookmarkStart w:name="z78" w:id="69"/>
    <w:p>
      <w:pPr>
        <w:spacing w:after="0"/>
        <w:ind w:left="0"/>
        <w:jc w:val="both"/>
      </w:pPr>
      <w:r>
        <w:rPr>
          <w:rFonts w:ascii="Times New Roman"/>
          <w:b w:val="false"/>
          <w:i w:val="false"/>
          <w:color w:val="000000"/>
          <w:sz w:val="28"/>
        </w:rPr>
        <w:t>
      Қазақстан Республикасының Ұлттық қорынан берілетін нысаналы трансферт есебінен "Ауыл-Ел бесігі" жобасы шеңберінде ауылдық елді мекендердегі әлеуметтік және инженерлік инфрақұрылым бойынша іс-шараларды іске асыруға – 723 256 мың теңге;</w:t>
      </w:r>
    </w:p>
    <w:bookmarkEnd w:id="69"/>
    <w:bookmarkStart w:name="z79" w:id="70"/>
    <w:p>
      <w:pPr>
        <w:spacing w:after="0"/>
        <w:ind w:left="0"/>
        <w:jc w:val="both"/>
      </w:pPr>
      <w:r>
        <w:rPr>
          <w:rFonts w:ascii="Times New Roman"/>
          <w:b w:val="false"/>
          <w:i w:val="false"/>
          <w:color w:val="000000"/>
          <w:sz w:val="28"/>
        </w:rPr>
        <w:t>
      көлiк инфрақұрылымының басым жобаларын қаржыландыруға – 972 000 мың теңге;</w:t>
      </w:r>
    </w:p>
    <w:bookmarkEnd w:id="70"/>
    <w:bookmarkStart w:name="z80" w:id="71"/>
    <w:p>
      <w:pPr>
        <w:spacing w:after="0"/>
        <w:ind w:left="0"/>
        <w:jc w:val="both"/>
      </w:pPr>
      <w:r>
        <w:rPr>
          <w:rFonts w:ascii="Times New Roman"/>
          <w:b w:val="false"/>
          <w:i w:val="false"/>
          <w:color w:val="000000"/>
          <w:sz w:val="28"/>
        </w:rPr>
        <w:t>
      "Бизнестің жол картасы – 2025" бизнесті қолдау мен дамытудың мемлекеттік бағдарламасы және Басым жобаларды кредиттеу тетігі шеңберінде жаңа бизнес-идеяларды іске асыру үшін жас кәсіпкерлерге мемлекеттік гранттар беруге, кредиттер бойынша сыйақы мөлшерлемесін субсидиялауға және кепілдік беруге - 5 239 265 мың теңге;</w:t>
      </w:r>
    </w:p>
    <w:bookmarkEnd w:id="71"/>
    <w:bookmarkStart w:name="z81" w:id="72"/>
    <w:p>
      <w:pPr>
        <w:spacing w:after="0"/>
        <w:ind w:left="0"/>
        <w:jc w:val="both"/>
      </w:pPr>
      <w:r>
        <w:rPr>
          <w:rFonts w:ascii="Times New Roman"/>
          <w:b w:val="false"/>
          <w:i w:val="false"/>
          <w:color w:val="000000"/>
          <w:sz w:val="28"/>
        </w:rPr>
        <w:t>
      үш жастан алты жасқа дейінгі балаларды мектепке дейінгі тәрбиемен және оқытумен қамтуды қамтамасыз етуге - 282 888 мың теңге;</w:t>
      </w:r>
    </w:p>
    <w:bookmarkEnd w:id="72"/>
    <w:bookmarkStart w:name="z82" w:id="73"/>
    <w:p>
      <w:pPr>
        <w:spacing w:after="0"/>
        <w:ind w:left="0"/>
        <w:jc w:val="both"/>
      </w:pPr>
      <w:r>
        <w:rPr>
          <w:rFonts w:ascii="Times New Roman"/>
          <w:b w:val="false"/>
          <w:i w:val="false"/>
          <w:color w:val="000000"/>
          <w:sz w:val="28"/>
        </w:rPr>
        <w:t>
      дене шынықтыру және спорт саласындағы мемлекеттік ұйымдардың медицина қызметкерлерінің еңбегіне ақы төлеуді ұлғайтуға - 27 822 мың теңге;</w:t>
      </w:r>
    </w:p>
    <w:bookmarkEnd w:id="73"/>
    <w:bookmarkStart w:name="z83" w:id="74"/>
    <w:p>
      <w:pPr>
        <w:spacing w:after="0"/>
        <w:ind w:left="0"/>
        <w:jc w:val="both"/>
      </w:pPr>
      <w:r>
        <w:rPr>
          <w:rFonts w:ascii="Times New Roman"/>
          <w:b w:val="false"/>
          <w:i w:val="false"/>
          <w:color w:val="000000"/>
          <w:sz w:val="28"/>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беруге - 50 000 мың теңге;</w:t>
      </w:r>
    </w:p>
    <w:bookmarkEnd w:id="74"/>
    <w:bookmarkStart w:name="z84" w:id="75"/>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әкімдерін сайлауды қамтамасыз ету және өткізуге - 120 249 мың теңге.";</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жаңа редакцияда жазылсын:</w:t>
      </w:r>
    </w:p>
    <w:bookmarkStart w:name="z86" w:id="76"/>
    <w:p>
      <w:pPr>
        <w:spacing w:after="0"/>
        <w:ind w:left="0"/>
        <w:jc w:val="both"/>
      </w:pPr>
      <w:r>
        <w:rPr>
          <w:rFonts w:ascii="Times New Roman"/>
          <w:b w:val="false"/>
          <w:i w:val="false"/>
          <w:color w:val="000000"/>
          <w:sz w:val="28"/>
        </w:rPr>
        <w:t>
       "24. 04 2 261 082 015 "Бастауыш, негізгі және жалпы орта білім беру мемлекеттік ұйымдарында жалпы білім беру" бағдарламасы бойынша жұмсалған 12 040 057 мың теңге кассалық шығындары 04 2 261 203 015 "Мемлекеттік орта білім беру ұйымдарында жан басына шаққандағы қаржыландыруды іске асыру" бағдарламасына жылжытылсын.";</w:t>
      </w:r>
    </w:p>
    <w:bookmarkEnd w:id="76"/>
    <w:bookmarkStart w:name="z87" w:id="7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77"/>
    <w:bookmarkStart w:name="z88" w:id="78"/>
    <w:p>
      <w:pPr>
        <w:spacing w:after="0"/>
        <w:ind w:left="0"/>
        <w:jc w:val="both"/>
      </w:pPr>
      <w:r>
        <w:rPr>
          <w:rFonts w:ascii="Times New Roman"/>
          <w:b w:val="false"/>
          <w:i w:val="false"/>
          <w:color w:val="000000"/>
          <w:sz w:val="28"/>
        </w:rPr>
        <w:t>
      2. Осы шешім 2021 жылдың 1 қаңтарынан бастап қолданысқа енгiзiледi.</w:t>
      </w:r>
    </w:p>
    <w:bookmarkEnd w:id="7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Наутиев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облыстық мәслихатының 2021 жылғы 26 қарашадағы № 86-VII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облыстық мәслихаттың 2020 жылғы 9 желтоқсандағы № 497-VI шешіміне 1-қосымша</w:t>
            </w:r>
          </w:p>
        </w:tc>
      </w:tr>
    </w:tbl>
    <w:bookmarkStart w:name="z92" w:id="79"/>
    <w:p>
      <w:pPr>
        <w:spacing w:after="0"/>
        <w:ind w:left="0"/>
        <w:jc w:val="left"/>
      </w:pPr>
      <w:r>
        <w:rPr>
          <w:rFonts w:ascii="Times New Roman"/>
          <w:b/>
          <w:i w:val="false"/>
          <w:color w:val="000000"/>
        </w:rPr>
        <w:t xml:space="preserve"> 2021 жылға арналған облыстық бюджет</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459768321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131176285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75459784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26869639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48590145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32303624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32303624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23412873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19794373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1637739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кәсіпорынның таза кірісі бөлігіндегі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пакетіне дивидендтер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1576112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1920776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1920776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1885830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1885830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323119129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247578329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247578329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75540800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75540800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472511898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6511165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2412569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2046317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1887213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бюджетті атқару және коммуналдық меншікті басқару саласындағы мемлекеттік саясатты іске асыру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3275398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3275398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3023083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408827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408827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519206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даярлығы және азаматтық қорғау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10928836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10928836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7218481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6550466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664580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3710355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111292971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15467509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15463232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13832497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1630735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81100727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74652104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1350179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2382999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3696046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және жалпы орта білім беру мемлекеттік ұйымдарында жалпы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49971413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17251467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3636369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3636369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2812254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2812254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6010814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5615583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5615583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588913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Кадрларының біліктілігін арттыру және оларды қайта даярлау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7593829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7593829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мемлекеттік білім беру мекемелер үшін оқулықтар мен оқу-әдiстемелiк кешендерді сатып алу және жеткізу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1656856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Дамуында проблемалары бар балалар мен жасөспірімдердің оңалту және әлеуметтік бейімдеу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685940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3497823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6846614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2529682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906915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бойынша лизинг төлемдерін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827929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827929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1388091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1388091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1388091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ЖИТС алдын алу және оған қарсы күрес жөніндегі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жерге жұмыс iстеуге жiберiлген медицина және фармацевтика қызметкерлерiн әлеуметтiк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2368546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5270654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1541469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1246716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687889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687889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687889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3041296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2846465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облыстық жұмыспен қамтуды қамтамасыз ету үшін және халық үшін әлеуметтік бағдарламаларды іске асыру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2597395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еңбек инспекциясы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12684184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12684184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2710233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2710233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9973951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452943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1465283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6785873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12463445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2904510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жергілікті маңызы бар әлеуметтік маңызды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2516166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758717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1238983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жергілікті маңызы бар әлеуметтік маңызды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6958353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6750317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6490896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1447452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1018135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1018135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1138464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563388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архивтер ісін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693084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693084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көлігі жүйесін дамыту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693084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5615999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3833178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3833178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1444176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микрокредиттерді ішінара кепілдендіру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микроқаржы ұйымдарының операциялық шығындарын субсидиялау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753326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табиғатты пайдалануды реттеу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балық шаруашылығы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балық шаруашылығы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1049468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табиғатты пайдалануды реттеу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669590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669590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21234063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21234063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21036119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алынатын трансфертер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18673783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16835147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5907268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5907268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4637336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1079932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10927879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10927879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демеуқаржыландыру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3780461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6693786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16929533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6568848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 инновациялық даму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6568848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4912265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1486583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10360685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1050619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1050619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1057063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жергілікті атқарушы органының резервi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1057063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2309346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2106224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 инновациялық даму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5638470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5638470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1633338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1633338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1633338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1631258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243033659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243033659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243033659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213751848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21220452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7596008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республикалық бюджеттен бөлінген нысаналы мақсатқа сай пайдаланылмаған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1930301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12921803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10683414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10683414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9698542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салуға және (немесе) сатып алуға кредит беру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1143142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тұрғын үй сатып алуға кредит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8555400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984872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кондоминиум объектілерінің ортақ мүлкіне күрделі жөндеу жүргізуге кредит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836277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836277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1366112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1366112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1366112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2020-2021 жылдарға арналған Жол картасы шеңберінде кәсіпкерлік бастамаларға кредит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10991502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10991502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10991502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10991502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9339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21000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V.Бюджет тапшылығы (профициті)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-14683217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14683217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