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7454" w14:textId="9a07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бойынша ауызсумен жабдықтаудың баламасыз көздері болып табылатын сумен жабдықтаудың ерекше маңызды оқшау жүйелерінің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2021 жылғы 10 желтоқсандағы № 280 қаулысы. Қазақстан Республикасының Әділет министрлігінде 2021 жылғы 15 желтоқсанда № 25817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39-бабы екінші бөлігі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бойынша ауызсумен жабдықтаудың баламасыз көздері болып табылатын сумен жабдықтаудың ерекше маңызды оқшау жүйелерінің тізбесі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Қ.Ә. Бекеновке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әкімідігінің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 ауызсумен жабдықтаудың баламасыз көздері болып табылатын сумен жабдықтаудың ерекше маңызды оқшау жүйелерінің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Атырау облысы әкімдігінің 10.10.2023 № </w:t>
      </w:r>
      <w:r>
        <w:rPr>
          <w:rFonts w:ascii="Times New Roman"/>
          <w:b w:val="false"/>
          <w:i w:val="false"/>
          <w:color w:val="ff0000"/>
          <w:sz w:val="28"/>
        </w:rPr>
        <w:t>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"Алмалы"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Қаратон"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"Қосшағыл"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"Ақкиізтоғай"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"Шоқпартоғай"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"Майкомген"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"Құлсары"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"Тұрғызба"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"Индербор"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"Есбол"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"Бөдене"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"Өрлік"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"Жарсуат"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"Көктоғай"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"Аққала"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"Елтай"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"Аққыстау"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"Рзд.17"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"Нарын"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"Исатай"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"Тұщықұдық"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"Зинеден"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"Хамит Ерғалиев"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"Жанбай"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"Қызылүй"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"Жасқайрат"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"Құрманғазы"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"Кудряшев"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"Қадырка"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"Жыланды"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"Дәулеткерей"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"Жұмекен"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"Иманов"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"Нұржау"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"Көптоғай"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"Сафоновка"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"Қиғаш"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"Шортанбай"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"Орлы"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"Жасталап"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"Жаңаауыл"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"Теңіз"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"Нұрпейісова"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"Шестой"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"Ғизат Әліпов"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"Ұштаған"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"рзд.Афанасьев"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"Хиуаз"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"Шағырлы"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"Есбол"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"Сарытоғай"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Сарыайшық"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"Еңбекшіл"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"Бейбарыс"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"Талдыкөл"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"Жалғансай"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"Таңдай" оқшау су құбыры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