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82497" w14:textId="d9824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облыстық бюджет туралы</w:t>
      </w:r>
    </w:p>
    <w:p>
      <w:pPr>
        <w:spacing w:after="0"/>
        <w:ind w:left="0"/>
        <w:jc w:val="both"/>
      </w:pPr>
      <w:r>
        <w:rPr>
          <w:rFonts w:ascii="Times New Roman"/>
          <w:b w:val="false"/>
          <w:i w:val="false"/>
          <w:color w:val="000000"/>
          <w:sz w:val="28"/>
        </w:rPr>
        <w:t>Атырау облыстық мәслихатының 2021 жылғы 13 желтоқсандағы № 105-VII шешімі. Қазақстан Республикасының Әділет министрлігінде 2021 жылғы 30 желтоқсанда № 26272 болып тіркелді</w:t>
      </w:r>
    </w:p>
    <w:p>
      <w:pPr>
        <w:spacing w:after="0"/>
        <w:ind w:left="0"/>
        <w:jc w:val="both"/>
      </w:pPr>
      <w:bookmarkStart w:name="z4" w:id="0"/>
      <w:r>
        <w:rPr>
          <w:rFonts w:ascii="Times New Roman"/>
          <w:b w:val="false"/>
          <w:i w:val="false"/>
          <w:color w:val="ff0000"/>
          <w:sz w:val="28"/>
        </w:rPr>
        <w:t>
      Ескерту. 01.01.2022 бастап қолданысқа енгізіледі - осы шешімнің 13 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8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 1 тармағы </w:t>
      </w:r>
      <w:r>
        <w:rPr>
          <w:rFonts w:ascii="Times New Roman"/>
          <w:b w:val="false"/>
          <w:i w:val="false"/>
          <w:color w:val="000000"/>
          <w:sz w:val="28"/>
        </w:rPr>
        <w:t>1) тармақшасына</w:t>
      </w:r>
      <w:r>
        <w:rPr>
          <w:rFonts w:ascii="Times New Roman"/>
          <w:b w:val="false"/>
          <w:i w:val="false"/>
          <w:color w:val="000000"/>
          <w:sz w:val="28"/>
        </w:rPr>
        <w:t xml:space="preserve"> сәйкес және облыс әкімдігімен ұсынылған 2022-2024 жылдарға арналған облыстық бюджет жобасын қарап, VІІ шақырылған Атырау облыстық мәслихаты ШЕШТІ:</w:t>
      </w:r>
    </w:p>
    <w:bookmarkEnd w:id="1"/>
    <w:bookmarkStart w:name="z6" w:id="2"/>
    <w:p>
      <w:pPr>
        <w:spacing w:after="0"/>
        <w:ind w:left="0"/>
        <w:jc w:val="both"/>
      </w:pPr>
      <w:r>
        <w:rPr>
          <w:rFonts w:ascii="Times New Roman"/>
          <w:b w:val="false"/>
          <w:i w:val="false"/>
          <w:color w:val="000000"/>
          <w:sz w:val="28"/>
        </w:rPr>
        <w:t xml:space="preserve">
      1. 2022-2024 жылдарға арналған облыстық бюджет тиiсiнше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iшiнде 2022 жылға келесідей көлемдерде бекiтiлсiн:</w:t>
      </w:r>
    </w:p>
    <w:bookmarkEnd w:id="2"/>
    <w:bookmarkStart w:name="z8" w:id="3"/>
    <w:p>
      <w:pPr>
        <w:spacing w:after="0"/>
        <w:ind w:left="0"/>
        <w:jc w:val="both"/>
      </w:pPr>
      <w:r>
        <w:rPr>
          <w:rFonts w:ascii="Times New Roman"/>
          <w:b w:val="false"/>
          <w:i w:val="false"/>
          <w:color w:val="000000"/>
          <w:sz w:val="28"/>
        </w:rPr>
        <w:t>
      1) кірістер – 627 665 660 мың теңге, оның ішінде:</w:t>
      </w:r>
    </w:p>
    <w:bookmarkEnd w:id="3"/>
    <w:bookmarkStart w:name="z9" w:id="4"/>
    <w:p>
      <w:pPr>
        <w:spacing w:after="0"/>
        <w:ind w:left="0"/>
        <w:jc w:val="both"/>
      </w:pPr>
      <w:r>
        <w:rPr>
          <w:rFonts w:ascii="Times New Roman"/>
          <w:b w:val="false"/>
          <w:i w:val="false"/>
          <w:color w:val="000000"/>
          <w:sz w:val="28"/>
        </w:rPr>
        <w:t>
      салықтық түсімдер – 181 109 976 мың теңге;</w:t>
      </w:r>
    </w:p>
    <w:bookmarkEnd w:id="4"/>
    <w:bookmarkStart w:name="z10" w:id="5"/>
    <w:p>
      <w:pPr>
        <w:spacing w:after="0"/>
        <w:ind w:left="0"/>
        <w:jc w:val="both"/>
      </w:pPr>
      <w:r>
        <w:rPr>
          <w:rFonts w:ascii="Times New Roman"/>
          <w:b w:val="false"/>
          <w:i w:val="false"/>
          <w:color w:val="000000"/>
          <w:sz w:val="28"/>
        </w:rPr>
        <w:t>
      салықтық емес түсімдер – 6 246 122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37 784 мың теңге;</w:t>
      </w:r>
    </w:p>
    <w:bookmarkEnd w:id="6"/>
    <w:bookmarkStart w:name="z12" w:id="7"/>
    <w:p>
      <w:pPr>
        <w:spacing w:after="0"/>
        <w:ind w:left="0"/>
        <w:jc w:val="both"/>
      </w:pPr>
      <w:r>
        <w:rPr>
          <w:rFonts w:ascii="Times New Roman"/>
          <w:b w:val="false"/>
          <w:i w:val="false"/>
          <w:color w:val="000000"/>
          <w:sz w:val="28"/>
        </w:rPr>
        <w:t>
      трансферттердің түсімдері – 440 271 778 мың теңге;</w:t>
      </w:r>
    </w:p>
    <w:bookmarkEnd w:id="7"/>
    <w:bookmarkStart w:name="z13" w:id="8"/>
    <w:p>
      <w:pPr>
        <w:spacing w:after="0"/>
        <w:ind w:left="0"/>
        <w:jc w:val="both"/>
      </w:pPr>
      <w:r>
        <w:rPr>
          <w:rFonts w:ascii="Times New Roman"/>
          <w:b w:val="false"/>
          <w:i w:val="false"/>
          <w:color w:val="000000"/>
          <w:sz w:val="28"/>
        </w:rPr>
        <w:t>
      2) шығындар – 630 186 739 мың теңге;</w:t>
      </w:r>
    </w:p>
    <w:bookmarkEnd w:id="8"/>
    <w:bookmarkStart w:name="z14" w:id="9"/>
    <w:p>
      <w:pPr>
        <w:spacing w:after="0"/>
        <w:ind w:left="0"/>
        <w:jc w:val="both"/>
      </w:pPr>
      <w:r>
        <w:rPr>
          <w:rFonts w:ascii="Times New Roman"/>
          <w:b w:val="false"/>
          <w:i w:val="false"/>
          <w:color w:val="000000"/>
          <w:sz w:val="28"/>
        </w:rPr>
        <w:t>
      3) таза бюджеттік несиелендіру – -3 934 805 мың теңге, оның ішінде:</w:t>
      </w:r>
    </w:p>
    <w:bookmarkEnd w:id="9"/>
    <w:bookmarkStart w:name="z15" w:id="10"/>
    <w:p>
      <w:pPr>
        <w:spacing w:after="0"/>
        <w:ind w:left="0"/>
        <w:jc w:val="both"/>
      </w:pPr>
      <w:r>
        <w:rPr>
          <w:rFonts w:ascii="Times New Roman"/>
          <w:b w:val="false"/>
          <w:i w:val="false"/>
          <w:color w:val="000000"/>
          <w:sz w:val="28"/>
        </w:rPr>
        <w:t>
      бюджеттік несиелер – 9 360 476 мың теңге;</w:t>
      </w:r>
    </w:p>
    <w:bookmarkEnd w:id="10"/>
    <w:bookmarkStart w:name="z16" w:id="11"/>
    <w:p>
      <w:pPr>
        <w:spacing w:after="0"/>
        <w:ind w:left="0"/>
        <w:jc w:val="both"/>
      </w:pPr>
      <w:r>
        <w:rPr>
          <w:rFonts w:ascii="Times New Roman"/>
          <w:b w:val="false"/>
          <w:i w:val="false"/>
          <w:color w:val="000000"/>
          <w:sz w:val="28"/>
        </w:rPr>
        <w:t>
      бюджеттік несиелерді өтеу – 13 295 281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1 909 238 мың теңге, оның ішінде:</w:t>
      </w:r>
    </w:p>
    <w:bookmarkEnd w:id="12"/>
    <w:bookmarkStart w:name="z18" w:id="13"/>
    <w:p>
      <w:pPr>
        <w:spacing w:after="0"/>
        <w:ind w:left="0"/>
        <w:jc w:val="both"/>
      </w:pPr>
      <w:r>
        <w:rPr>
          <w:rFonts w:ascii="Times New Roman"/>
          <w:b w:val="false"/>
          <w:i w:val="false"/>
          <w:color w:val="000000"/>
          <w:sz w:val="28"/>
        </w:rPr>
        <w:t>
      қаржы активтерін сатып алу – 1 937 796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28 558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-495 512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495 512 мың теңге:</w:t>
      </w:r>
    </w:p>
    <w:bookmarkEnd w:id="16"/>
    <w:bookmarkStart w:name="z22" w:id="17"/>
    <w:p>
      <w:pPr>
        <w:spacing w:after="0"/>
        <w:ind w:left="0"/>
        <w:jc w:val="both"/>
      </w:pPr>
      <w:r>
        <w:rPr>
          <w:rFonts w:ascii="Times New Roman"/>
          <w:b w:val="false"/>
          <w:i w:val="false"/>
          <w:color w:val="000000"/>
          <w:sz w:val="28"/>
        </w:rPr>
        <w:t>
      қарыздар түсімі – 3 161 586 мың теңге;</w:t>
      </w:r>
    </w:p>
    <w:bookmarkEnd w:id="17"/>
    <w:bookmarkStart w:name="z23" w:id="18"/>
    <w:p>
      <w:pPr>
        <w:spacing w:after="0"/>
        <w:ind w:left="0"/>
        <w:jc w:val="both"/>
      </w:pPr>
      <w:r>
        <w:rPr>
          <w:rFonts w:ascii="Times New Roman"/>
          <w:b w:val="false"/>
          <w:i w:val="false"/>
          <w:color w:val="000000"/>
          <w:sz w:val="28"/>
        </w:rPr>
        <w:t>
      қарыздарды өтеу – 12 555 847 мың теңге;</w:t>
      </w:r>
    </w:p>
    <w:bookmarkEnd w:id="18"/>
    <w:p>
      <w:pPr>
        <w:spacing w:after="0"/>
        <w:ind w:left="0"/>
        <w:jc w:val="both"/>
      </w:pPr>
      <w:r>
        <w:rPr>
          <w:rFonts w:ascii="Times New Roman"/>
          <w:b w:val="false"/>
          <w:i w:val="false"/>
          <w:color w:val="000000"/>
          <w:sz w:val="28"/>
        </w:rPr>
        <w:t>
      бюджет қаражатының пайдаланылатын қалдықтары – 9 889 773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 тармақ жаңа редакцияда - Атырау облыстық мәслихатының 08.12.2022 № </w:t>
      </w:r>
      <w:r>
        <w:rPr>
          <w:rFonts w:ascii="Times New Roman"/>
          <w:b w:val="false"/>
          <w:i w:val="false"/>
          <w:color w:val="000000"/>
          <w:sz w:val="28"/>
        </w:rPr>
        <w:t>210-VII</w:t>
      </w:r>
      <w:r>
        <w:rPr>
          <w:rFonts w:ascii="Times New Roman"/>
          <w:b w:val="false"/>
          <w:i w:val="false"/>
          <w:color w:val="ff0000"/>
          <w:sz w:val="28"/>
        </w:rPr>
        <w:t xml:space="preserve"> шешімімен (01.01.2022 бастап қолданысқа енгiзiледi).</w:t>
      </w:r>
      <w:r>
        <w:br/>
      </w:r>
      <w:r>
        <w:rPr>
          <w:rFonts w:ascii="Times New Roman"/>
          <w:b w:val="false"/>
          <w:i w:val="false"/>
          <w:color w:val="000000"/>
          <w:sz w:val="28"/>
        </w:rPr>
        <w:t>
</w:t>
      </w:r>
    </w:p>
    <w:bookmarkStart w:name="z24" w:id="19"/>
    <w:p>
      <w:pPr>
        <w:spacing w:after="0"/>
        <w:ind w:left="0"/>
        <w:jc w:val="both"/>
      </w:pPr>
      <w:r>
        <w:rPr>
          <w:rFonts w:ascii="Times New Roman"/>
          <w:b w:val="false"/>
          <w:i w:val="false"/>
          <w:color w:val="000000"/>
          <w:sz w:val="28"/>
        </w:rPr>
        <w:t>
      2. Атырау қаласы мен аудандар бюджеттеріне жалпы мемлекеттік салықтар түсімінің жалпы сома нормативі 2022 жылға келесідей көлемдерде бекітілсін:</w:t>
      </w:r>
    </w:p>
    <w:bookmarkEnd w:id="19"/>
    <w:bookmarkStart w:name="z27" w:id="20"/>
    <w:p>
      <w:pPr>
        <w:spacing w:after="0"/>
        <w:ind w:left="0"/>
        <w:jc w:val="both"/>
      </w:pPr>
      <w:r>
        <w:rPr>
          <w:rFonts w:ascii="Times New Roman"/>
          <w:b w:val="false"/>
          <w:i w:val="false"/>
          <w:color w:val="000000"/>
          <w:sz w:val="28"/>
        </w:rPr>
        <w:t>
      103 101 "Әлеуметтік салық" коды бойынша:</w:t>
      </w:r>
    </w:p>
    <w:bookmarkEnd w:id="20"/>
    <w:bookmarkStart w:name="z28" w:id="21"/>
    <w:p>
      <w:pPr>
        <w:spacing w:after="0"/>
        <w:ind w:left="0"/>
        <w:jc w:val="both"/>
      </w:pPr>
      <w:r>
        <w:rPr>
          <w:rFonts w:ascii="Times New Roman"/>
          <w:b w:val="false"/>
          <w:i w:val="false"/>
          <w:color w:val="000000"/>
          <w:sz w:val="28"/>
        </w:rPr>
        <w:t>
      Құрманғазы ауданына – 75%;</w:t>
      </w:r>
    </w:p>
    <w:bookmarkEnd w:id="21"/>
    <w:bookmarkStart w:name="z29" w:id="22"/>
    <w:p>
      <w:pPr>
        <w:spacing w:after="0"/>
        <w:ind w:left="0"/>
        <w:jc w:val="both"/>
      </w:pPr>
      <w:r>
        <w:rPr>
          <w:rFonts w:ascii="Times New Roman"/>
          <w:b w:val="false"/>
          <w:i w:val="false"/>
          <w:color w:val="000000"/>
          <w:sz w:val="28"/>
        </w:rPr>
        <w:t>
      Қызылқоға ауданына – 84%;</w:t>
      </w:r>
    </w:p>
    <w:bookmarkEnd w:id="22"/>
    <w:bookmarkStart w:name="z30" w:id="23"/>
    <w:p>
      <w:pPr>
        <w:spacing w:after="0"/>
        <w:ind w:left="0"/>
        <w:jc w:val="both"/>
      </w:pPr>
      <w:r>
        <w:rPr>
          <w:rFonts w:ascii="Times New Roman"/>
          <w:b w:val="false"/>
          <w:i w:val="false"/>
          <w:color w:val="000000"/>
          <w:sz w:val="28"/>
        </w:rPr>
        <w:t>
      Жылыой ауданына – 50%;</w:t>
      </w:r>
    </w:p>
    <w:bookmarkEnd w:id="23"/>
    <w:bookmarkStart w:name="z31" w:id="24"/>
    <w:p>
      <w:pPr>
        <w:spacing w:after="0"/>
        <w:ind w:left="0"/>
        <w:jc w:val="both"/>
      </w:pPr>
      <w:r>
        <w:rPr>
          <w:rFonts w:ascii="Times New Roman"/>
          <w:b w:val="false"/>
          <w:i w:val="false"/>
          <w:color w:val="000000"/>
          <w:sz w:val="28"/>
        </w:rPr>
        <w:t>
      Атырау қаласына – 47%.</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 тармақ жаңа редакцияда - Атырау облыстық мәслихатының 08.12.2022 № </w:t>
      </w:r>
      <w:r>
        <w:rPr>
          <w:rFonts w:ascii="Times New Roman"/>
          <w:b w:val="false"/>
          <w:i w:val="false"/>
          <w:color w:val="000000"/>
          <w:sz w:val="28"/>
        </w:rPr>
        <w:t>210-VII</w:t>
      </w:r>
      <w:r>
        <w:rPr>
          <w:rFonts w:ascii="Times New Roman"/>
          <w:b w:val="false"/>
          <w:i w:val="false"/>
          <w:color w:val="ff0000"/>
          <w:sz w:val="28"/>
        </w:rPr>
        <w:t xml:space="preserve"> шешімімен (01.01.2022 бастап қолданысқа енгiзiледi).</w:t>
      </w:r>
      <w:r>
        <w:br/>
      </w:r>
      <w:r>
        <w:rPr>
          <w:rFonts w:ascii="Times New Roman"/>
          <w:b w:val="false"/>
          <w:i w:val="false"/>
          <w:color w:val="000000"/>
          <w:sz w:val="28"/>
        </w:rPr>
        <w:t>
</w:t>
      </w:r>
    </w:p>
    <w:bookmarkStart w:name="z39" w:id="25"/>
    <w:p>
      <w:pPr>
        <w:spacing w:after="0"/>
        <w:ind w:left="0"/>
        <w:jc w:val="both"/>
      </w:pPr>
      <w:r>
        <w:rPr>
          <w:rFonts w:ascii="Times New Roman"/>
          <w:b w:val="false"/>
          <w:i w:val="false"/>
          <w:color w:val="000000"/>
          <w:sz w:val="28"/>
        </w:rPr>
        <w:t>
      3. Аудандар мен қала бюджеттерінен облыстық бюджетке бюджеттік алымдардың 2022 жылға арналған көлемдері 199 535 345 мың теңге сомасында, оның ішінде:</w:t>
      </w:r>
    </w:p>
    <w:bookmarkEnd w:id="25"/>
    <w:bookmarkStart w:name="z40" w:id="26"/>
    <w:p>
      <w:pPr>
        <w:spacing w:after="0"/>
        <w:ind w:left="0"/>
        <w:jc w:val="both"/>
      </w:pPr>
      <w:r>
        <w:rPr>
          <w:rFonts w:ascii="Times New Roman"/>
          <w:b w:val="false"/>
          <w:i w:val="false"/>
          <w:color w:val="000000"/>
          <w:sz w:val="28"/>
        </w:rPr>
        <w:t>
      Жылыой ауданынан – 37 386 686 мың теңге;</w:t>
      </w:r>
    </w:p>
    <w:bookmarkEnd w:id="26"/>
    <w:bookmarkStart w:name="z41" w:id="27"/>
    <w:p>
      <w:pPr>
        <w:spacing w:after="0"/>
        <w:ind w:left="0"/>
        <w:jc w:val="both"/>
      </w:pPr>
      <w:r>
        <w:rPr>
          <w:rFonts w:ascii="Times New Roman"/>
          <w:b w:val="false"/>
          <w:i w:val="false"/>
          <w:color w:val="000000"/>
          <w:sz w:val="28"/>
        </w:rPr>
        <w:t>
      Атырау қаласынан – 162 148 659 мың теңге көзделсiн.</w:t>
      </w:r>
    </w:p>
    <w:bookmarkEnd w:id="27"/>
    <w:bookmarkStart w:name="z42" w:id="28"/>
    <w:p>
      <w:pPr>
        <w:spacing w:after="0"/>
        <w:ind w:left="0"/>
        <w:jc w:val="both"/>
      </w:pPr>
      <w:r>
        <w:rPr>
          <w:rFonts w:ascii="Times New Roman"/>
          <w:b w:val="false"/>
          <w:i w:val="false"/>
          <w:color w:val="000000"/>
          <w:sz w:val="28"/>
        </w:rPr>
        <w:t>
      4. Облыстық бюджеттен аудандар бюджеттеріне берілетін субвенциялар көлемдері 2022 жылға 20 512 059 мың теңге сомасында, оның ішінде:</w:t>
      </w:r>
    </w:p>
    <w:bookmarkEnd w:id="28"/>
    <w:bookmarkStart w:name="z43" w:id="29"/>
    <w:p>
      <w:pPr>
        <w:spacing w:after="0"/>
        <w:ind w:left="0"/>
        <w:jc w:val="both"/>
      </w:pPr>
      <w:r>
        <w:rPr>
          <w:rFonts w:ascii="Times New Roman"/>
          <w:b w:val="false"/>
          <w:i w:val="false"/>
          <w:color w:val="000000"/>
          <w:sz w:val="28"/>
        </w:rPr>
        <w:t>
      Құрманғазы ауданына – 6 026 996 мың теңге;</w:t>
      </w:r>
    </w:p>
    <w:bookmarkEnd w:id="29"/>
    <w:bookmarkStart w:name="z44" w:id="30"/>
    <w:p>
      <w:pPr>
        <w:spacing w:after="0"/>
        <w:ind w:left="0"/>
        <w:jc w:val="both"/>
      </w:pPr>
      <w:r>
        <w:rPr>
          <w:rFonts w:ascii="Times New Roman"/>
          <w:b w:val="false"/>
          <w:i w:val="false"/>
          <w:color w:val="000000"/>
          <w:sz w:val="28"/>
        </w:rPr>
        <w:t>
      Индер ауданына – 4 581 358 мың теңге;</w:t>
      </w:r>
    </w:p>
    <w:bookmarkEnd w:id="30"/>
    <w:bookmarkStart w:name="z45" w:id="31"/>
    <w:p>
      <w:pPr>
        <w:spacing w:after="0"/>
        <w:ind w:left="0"/>
        <w:jc w:val="both"/>
      </w:pPr>
      <w:r>
        <w:rPr>
          <w:rFonts w:ascii="Times New Roman"/>
          <w:b w:val="false"/>
          <w:i w:val="false"/>
          <w:color w:val="000000"/>
          <w:sz w:val="28"/>
        </w:rPr>
        <w:t>
      Исатай ауданына – 1 484 353 мың теңге;</w:t>
      </w:r>
    </w:p>
    <w:bookmarkEnd w:id="31"/>
    <w:bookmarkStart w:name="z46" w:id="32"/>
    <w:p>
      <w:pPr>
        <w:spacing w:after="0"/>
        <w:ind w:left="0"/>
        <w:jc w:val="both"/>
      </w:pPr>
      <w:r>
        <w:rPr>
          <w:rFonts w:ascii="Times New Roman"/>
          <w:b w:val="false"/>
          <w:i w:val="false"/>
          <w:color w:val="000000"/>
          <w:sz w:val="28"/>
        </w:rPr>
        <w:t>
      Қызылқоға ауданына – 4 708 679 мың теңге;</w:t>
      </w:r>
    </w:p>
    <w:bookmarkEnd w:id="32"/>
    <w:bookmarkStart w:name="z47" w:id="33"/>
    <w:p>
      <w:pPr>
        <w:spacing w:after="0"/>
        <w:ind w:left="0"/>
        <w:jc w:val="both"/>
      </w:pPr>
      <w:r>
        <w:rPr>
          <w:rFonts w:ascii="Times New Roman"/>
          <w:b w:val="false"/>
          <w:i w:val="false"/>
          <w:color w:val="000000"/>
          <w:sz w:val="28"/>
        </w:rPr>
        <w:t>
      Мақат ауданына – 2 094 198 мың теңге;</w:t>
      </w:r>
    </w:p>
    <w:bookmarkEnd w:id="33"/>
    <w:bookmarkStart w:name="z48" w:id="34"/>
    <w:p>
      <w:pPr>
        <w:spacing w:after="0"/>
        <w:ind w:left="0"/>
        <w:jc w:val="both"/>
      </w:pPr>
      <w:r>
        <w:rPr>
          <w:rFonts w:ascii="Times New Roman"/>
          <w:b w:val="false"/>
          <w:i w:val="false"/>
          <w:color w:val="000000"/>
          <w:sz w:val="28"/>
        </w:rPr>
        <w:t>
      Махамбет ауданына – 1 616 475 мың теңге көзделсiн.</w:t>
      </w:r>
    </w:p>
    <w:bookmarkEnd w:id="34"/>
    <w:bookmarkStart w:name="z49" w:id="35"/>
    <w:p>
      <w:pPr>
        <w:spacing w:after="0"/>
        <w:ind w:left="0"/>
        <w:jc w:val="both"/>
      </w:pPr>
      <w:r>
        <w:rPr>
          <w:rFonts w:ascii="Times New Roman"/>
          <w:b w:val="false"/>
          <w:i w:val="false"/>
          <w:color w:val="000000"/>
          <w:sz w:val="28"/>
        </w:rPr>
        <w:t>
      5. 2022 жылғы 1 қаңтардан бастап әскери қызметшілерге (мерзiмдi қызметтегі әскери қызметшілерден басқа) және арнаулы мемлекеттік және құқық қорғау органдарының, мемлекеттік фельдъегерлік қызметтің қызметкерлеріне тұрғынжайды күтіп-ұстауға және коммуналдық қызметтерге ақы төлеуге ақшалай өтемақының айлық мөлшерi 3 739 теңге сомасында ескерілсін.</w:t>
      </w:r>
    </w:p>
    <w:bookmarkEnd w:id="35"/>
    <w:bookmarkStart w:name="z50" w:id="36"/>
    <w:p>
      <w:pPr>
        <w:spacing w:after="0"/>
        <w:ind w:left="0"/>
        <w:jc w:val="both"/>
      </w:pPr>
      <w:r>
        <w:rPr>
          <w:rFonts w:ascii="Times New Roman"/>
          <w:b w:val="false"/>
          <w:i w:val="false"/>
          <w:color w:val="000000"/>
          <w:sz w:val="28"/>
        </w:rPr>
        <w:t>
      6. 2022 жылға жергілікті атқарушы органдарының резерві 1 702 705 мың теңге сомасында бекітілсін.</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6 - тармақ жаңа редакцияда - Атырау облыстық мәслихатының 08.12.2022 № </w:t>
      </w:r>
      <w:r>
        <w:rPr>
          <w:rFonts w:ascii="Times New Roman"/>
          <w:b w:val="false"/>
          <w:i w:val="false"/>
          <w:color w:val="000000"/>
          <w:sz w:val="28"/>
        </w:rPr>
        <w:t>210-VII</w:t>
      </w:r>
      <w:r>
        <w:rPr>
          <w:rFonts w:ascii="Times New Roman"/>
          <w:b w:val="false"/>
          <w:i w:val="false"/>
          <w:color w:val="ff0000"/>
          <w:sz w:val="28"/>
        </w:rPr>
        <w:t xml:space="preserve"> шешімімен (01.01.2022 бастап қолданысқа енгiзiледi).</w:t>
      </w:r>
      <w:r>
        <w:br/>
      </w:r>
      <w:r>
        <w:rPr>
          <w:rFonts w:ascii="Times New Roman"/>
          <w:b w:val="false"/>
          <w:i w:val="false"/>
          <w:color w:val="000000"/>
          <w:sz w:val="28"/>
        </w:rPr>
        <w:t>
</w:t>
      </w:r>
    </w:p>
    <w:bookmarkStart w:name="z51" w:id="37"/>
    <w:p>
      <w:pPr>
        <w:spacing w:after="0"/>
        <w:ind w:left="0"/>
        <w:jc w:val="both"/>
      </w:pPr>
      <w:r>
        <w:rPr>
          <w:rFonts w:ascii="Times New Roman"/>
          <w:b w:val="false"/>
          <w:i w:val="false"/>
          <w:color w:val="000000"/>
          <w:sz w:val="28"/>
        </w:rPr>
        <w:t>
      7. 2022 жылға арналған облыстық бюджетте 63 098 636 мың теңге сомасында республикалық бюджеттен және Қазақстан Республикасының Ұлттық қоры есебінен ағымдағы нысаналы трансферттері ескерілсін, оның ішінде:</w:t>
      </w:r>
    </w:p>
    <w:bookmarkEnd w:id="37"/>
    <w:p>
      <w:pPr>
        <w:spacing w:after="0"/>
        <w:ind w:left="0"/>
        <w:jc w:val="both"/>
      </w:pPr>
      <w:r>
        <w:rPr>
          <w:rFonts w:ascii="Times New Roman"/>
          <w:b w:val="false"/>
          <w:i w:val="false"/>
          <w:color w:val="000000"/>
          <w:sz w:val="28"/>
        </w:rPr>
        <w:t>
      ішкі істер органдары қызметкерлерінің лауазымдық айлықақыларын көтеруге – 753 729 мың теңге;</w:t>
      </w:r>
    </w:p>
    <w:p>
      <w:pPr>
        <w:spacing w:after="0"/>
        <w:ind w:left="0"/>
        <w:jc w:val="both"/>
      </w:pPr>
      <w:r>
        <w:rPr>
          <w:rFonts w:ascii="Times New Roman"/>
          <w:b w:val="false"/>
          <w:i w:val="false"/>
          <w:color w:val="000000"/>
          <w:sz w:val="28"/>
        </w:rPr>
        <w:t>
      ішкі істер органдары азаматтық қызметшілерінің қатарындағы медицина қызметкерлерінің еңбекақысын арттыруға – 9 101 мың теңге;</w:t>
      </w:r>
    </w:p>
    <w:p>
      <w:pPr>
        <w:spacing w:after="0"/>
        <w:ind w:left="0"/>
        <w:jc w:val="both"/>
      </w:pPr>
      <w:r>
        <w:rPr>
          <w:rFonts w:ascii="Times New Roman"/>
          <w:b w:val="false"/>
          <w:i w:val="false"/>
          <w:color w:val="000000"/>
          <w:sz w:val="28"/>
        </w:rPr>
        <w:t>
      арнаулы мекемелердің, айдауыл қызметінің, кезекші бөлімдердің және жедел басқару орталықтарының, кинологиялық бөлімшелердің қызметкерлеріне және учаскелік полиция инспекторларының көмекшілеріне тұрғын үйді жалдау (жалға алу) үшін өтемақы төлеуге және олардың тұрғын үй төлемдеріне төлеуге – 194 728 мың теңге;</w:t>
      </w:r>
    </w:p>
    <w:p>
      <w:pPr>
        <w:spacing w:after="0"/>
        <w:ind w:left="0"/>
        <w:jc w:val="both"/>
      </w:pPr>
      <w:r>
        <w:rPr>
          <w:rFonts w:ascii="Times New Roman"/>
          <w:b w:val="false"/>
          <w:i w:val="false"/>
          <w:color w:val="000000"/>
          <w:sz w:val="28"/>
        </w:rPr>
        <w:t>
      инвестициялық салымдар кезінде агроөнеркәсіптік кешен субъектісі шеккен шығыстардың бір бөлігін өтеуге – 720 833 мың теңге;</w:t>
      </w:r>
    </w:p>
    <w:p>
      <w:pPr>
        <w:spacing w:after="0"/>
        <w:ind w:left="0"/>
        <w:jc w:val="both"/>
      </w:pPr>
      <w:r>
        <w:rPr>
          <w:rFonts w:ascii="Times New Roman"/>
          <w:b w:val="false"/>
          <w:i w:val="false"/>
          <w:color w:val="000000"/>
          <w:sz w:val="28"/>
        </w:rPr>
        <w:t>
      ауыл шаруашылығы жануарларын, техниканы және технологиялық жабдықты сатып алуға кредит беру, сондай-ақ лизинг кезінде сыйақы мөлшерлемелерін субсидиялауға – 446 295 мың теңге;</w:t>
      </w:r>
    </w:p>
    <w:p>
      <w:pPr>
        <w:spacing w:after="0"/>
        <w:ind w:left="0"/>
        <w:jc w:val="both"/>
      </w:pPr>
      <w:r>
        <w:rPr>
          <w:rFonts w:ascii="Times New Roman"/>
          <w:b w:val="false"/>
          <w:i w:val="false"/>
          <w:color w:val="000000"/>
          <w:sz w:val="28"/>
        </w:rPr>
        <w:t>
      инвестициялық салымдар кезінде балық шаруашылығы субъектісі шеккен шығыстардың бір бөлігін өтеуге – 67 600 мың теңге;</w:t>
      </w:r>
    </w:p>
    <w:p>
      <w:pPr>
        <w:spacing w:after="0"/>
        <w:ind w:left="0"/>
        <w:jc w:val="both"/>
      </w:pPr>
      <w:r>
        <w:rPr>
          <w:rFonts w:ascii="Times New Roman"/>
          <w:b w:val="false"/>
          <w:i w:val="false"/>
          <w:color w:val="000000"/>
          <w:sz w:val="28"/>
        </w:rPr>
        <w:t>
      асыл тұқымды мал шаруашылығын дамытуды, мал шаруашылығы өнімдерінің өнімділігі мен сапасын арттыруды субсидиялауға – 60 000 мың теңге;</w:t>
      </w:r>
    </w:p>
    <w:p>
      <w:pPr>
        <w:spacing w:after="0"/>
        <w:ind w:left="0"/>
        <w:jc w:val="both"/>
      </w:pPr>
      <w:r>
        <w:rPr>
          <w:rFonts w:ascii="Times New Roman"/>
          <w:b w:val="false"/>
          <w:i w:val="false"/>
          <w:color w:val="000000"/>
          <w:sz w:val="28"/>
        </w:rPr>
        <w:t>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субсидиялауға – 300 000 мың теңге;</w:t>
      </w:r>
    </w:p>
    <w:p>
      <w:pPr>
        <w:spacing w:after="0"/>
        <w:ind w:left="0"/>
        <w:jc w:val="both"/>
      </w:pPr>
      <w:r>
        <w:rPr>
          <w:rFonts w:ascii="Times New Roman"/>
          <w:b w:val="false"/>
          <w:i w:val="false"/>
          <w:color w:val="000000"/>
          <w:sz w:val="28"/>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 4 225 142 мың теңге;</w:t>
      </w:r>
    </w:p>
    <w:p>
      <w:pPr>
        <w:spacing w:after="0"/>
        <w:ind w:left="0"/>
        <w:jc w:val="both"/>
      </w:pPr>
      <w:r>
        <w:rPr>
          <w:rFonts w:ascii="Times New Roman"/>
          <w:b w:val="false"/>
          <w:i w:val="false"/>
          <w:color w:val="000000"/>
          <w:sz w:val="28"/>
        </w:rPr>
        <w:t>
      мемлекеттік орта білім беру ұйымдарында жан басына шаққандағы қаржыландыруды іске асыруға – 1 440 965 мың теңге;</w:t>
      </w:r>
    </w:p>
    <w:p>
      <w:pPr>
        <w:spacing w:after="0"/>
        <w:ind w:left="0"/>
        <w:jc w:val="both"/>
      </w:pPr>
      <w:r>
        <w:rPr>
          <w:rFonts w:ascii="Times New Roman"/>
          <w:b w:val="false"/>
          <w:i w:val="false"/>
          <w:color w:val="000000"/>
          <w:sz w:val="28"/>
        </w:rPr>
        <w:t>
      көпбалалы және аз қамтылған отбасылардың балалары үшін жоғары білімі бар мамандарды даярлауға мемлекеттік білім беру тапсырысын орналастыруға – 62 718 мың теңге;</w:t>
      </w:r>
    </w:p>
    <w:p>
      <w:pPr>
        <w:spacing w:after="0"/>
        <w:ind w:left="0"/>
        <w:jc w:val="both"/>
      </w:pPr>
      <w:r>
        <w:rPr>
          <w:rFonts w:ascii="Times New Roman"/>
          <w:b w:val="false"/>
          <w:i w:val="false"/>
          <w:color w:val="000000"/>
          <w:sz w:val="28"/>
        </w:rPr>
        <w:t>
      ересектерге арналған қосымша білім беру ұйымдарын қоспағанда, мемлекеттік білім беру ұйымдарының педагогтеріне біліктілік санаты үшін қосымша ақы төлеуге – 8 338 557 мың теңге;</w:t>
      </w:r>
    </w:p>
    <w:p>
      <w:pPr>
        <w:spacing w:after="0"/>
        <w:ind w:left="0"/>
        <w:jc w:val="both"/>
      </w:pPr>
      <w:r>
        <w:rPr>
          <w:rFonts w:ascii="Times New Roman"/>
          <w:b w:val="false"/>
          <w:i w:val="false"/>
          <w:color w:val="000000"/>
          <w:sz w:val="28"/>
        </w:rPr>
        <w:t>
      ересектерге арналған қосымша білім беру ұйымдарын қоспағанда, мемлекеттік білім беру ұйымдары педагогтерінің еңбегіне ақы төлеуді ұлғайтуға – 23 834 508 мың теңге;</w:t>
      </w:r>
    </w:p>
    <w:p>
      <w:pPr>
        <w:spacing w:after="0"/>
        <w:ind w:left="0"/>
        <w:jc w:val="both"/>
      </w:pPr>
      <w:r>
        <w:rPr>
          <w:rFonts w:ascii="Times New Roman"/>
          <w:b w:val="false"/>
          <w:i w:val="false"/>
          <w:color w:val="000000"/>
          <w:sz w:val="28"/>
        </w:rPr>
        <w:t>
      ересектерге арналған қосымша білім беру ұйымдарын қоспағанда, мемлекеттік білім беру ұйымдарының медицина қызметкерлерінің еңбегіне ақы төлеуді ұлғайтуға – 151 247 мың теңге;</w:t>
      </w:r>
    </w:p>
    <w:p>
      <w:pPr>
        <w:spacing w:after="0"/>
        <w:ind w:left="0"/>
        <w:jc w:val="both"/>
      </w:pPr>
      <w:r>
        <w:rPr>
          <w:rFonts w:ascii="Times New Roman"/>
          <w:b w:val="false"/>
          <w:i w:val="false"/>
          <w:color w:val="000000"/>
          <w:sz w:val="28"/>
        </w:rPr>
        <w:t>
      мемлекеттік орта білім беру ұйымдарының әдістемелік орталықтарының (кабинеттерінің) әдіскерлеріне магистр дәрежесі үшін қосымша ақы төлеуге – 5 323 мың теңге;</w:t>
      </w:r>
    </w:p>
    <w:p>
      <w:pPr>
        <w:spacing w:after="0"/>
        <w:ind w:left="0"/>
        <w:jc w:val="both"/>
      </w:pPr>
      <w:r>
        <w:rPr>
          <w:rFonts w:ascii="Times New Roman"/>
          <w:b w:val="false"/>
          <w:i w:val="false"/>
          <w:color w:val="000000"/>
          <w:sz w:val="28"/>
        </w:rPr>
        <w:t>
      мемлекеттік орта білім беру ұйымдарының дене шынықтыру педагогтеріне сабақтан тыс іс-шараларды өткізгені үшін қосымша ақы төлеуге – 240 209 мың теңге;</w:t>
      </w:r>
    </w:p>
    <w:p>
      <w:pPr>
        <w:spacing w:after="0"/>
        <w:ind w:left="0"/>
        <w:jc w:val="both"/>
      </w:pPr>
      <w:r>
        <w:rPr>
          <w:rFonts w:ascii="Times New Roman"/>
          <w:b w:val="false"/>
          <w:i w:val="false"/>
          <w:color w:val="000000"/>
          <w:sz w:val="28"/>
        </w:rPr>
        <w:t>
      үш жастан алты жасқа дейінгі балаларды мектепке дейінгі тәрбиемен және оқытумен қамтуды қамтамасыз етуге – 621 432 мың теңге;</w:t>
      </w:r>
    </w:p>
    <w:p>
      <w:pPr>
        <w:spacing w:after="0"/>
        <w:ind w:left="0"/>
        <w:jc w:val="both"/>
      </w:pPr>
      <w:r>
        <w:rPr>
          <w:rFonts w:ascii="Times New Roman"/>
          <w:b w:val="false"/>
          <w:i w:val="false"/>
          <w:color w:val="000000"/>
          <w:sz w:val="28"/>
        </w:rPr>
        <w:t>
      мемлекеттік мектепке дейінгі білім беру ұйымдарының педагогтеріне біліктілік санаты үшін қосымша ақы төлеуге – 817 499 мың теңге;</w:t>
      </w:r>
    </w:p>
    <w:p>
      <w:pPr>
        <w:spacing w:after="0"/>
        <w:ind w:left="0"/>
        <w:jc w:val="both"/>
      </w:pPr>
      <w:r>
        <w:rPr>
          <w:rFonts w:ascii="Times New Roman"/>
          <w:b w:val="false"/>
          <w:i w:val="false"/>
          <w:color w:val="000000"/>
          <w:sz w:val="28"/>
        </w:rPr>
        <w:t>
      мемлекеттік мектепке дейінгі білім беру ұйымдарының педагогтеріне еңбегіне ақы төлеуді ұлғайтуға – 3 822 560 мың теңге;</w:t>
      </w:r>
    </w:p>
    <w:p>
      <w:pPr>
        <w:spacing w:after="0"/>
        <w:ind w:left="0"/>
        <w:jc w:val="both"/>
      </w:pPr>
      <w:r>
        <w:rPr>
          <w:rFonts w:ascii="Times New Roman"/>
          <w:b w:val="false"/>
          <w:i w:val="false"/>
          <w:color w:val="000000"/>
          <w:sz w:val="28"/>
        </w:rPr>
        <w:t>
      мемлекеттік мектепке дейінгі білім беру ұйымдарының дене шынықтыру педагогтеріне сабақтан тыс іс-шараларды өткізгені үшін қосымша ақы төлеуге – 14 924 мың теңге;</w:t>
      </w:r>
    </w:p>
    <w:p>
      <w:pPr>
        <w:spacing w:after="0"/>
        <w:ind w:left="0"/>
        <w:jc w:val="both"/>
      </w:pPr>
      <w:r>
        <w:rPr>
          <w:rFonts w:ascii="Times New Roman"/>
          <w:b w:val="false"/>
          <w:i w:val="false"/>
          <w:color w:val="000000"/>
          <w:sz w:val="28"/>
        </w:rPr>
        <w:t>
      мемлекеттік техникалық және кәсіптік, орта білімнен кейінгі білім беру ұйымдары педагогтерінің еңбегіне ақы төлеуді ұлғайтуға – 1 239 931 мың теңге;</w:t>
      </w:r>
    </w:p>
    <w:p>
      <w:pPr>
        <w:spacing w:after="0"/>
        <w:ind w:left="0"/>
        <w:jc w:val="both"/>
      </w:pPr>
      <w:r>
        <w:rPr>
          <w:rFonts w:ascii="Times New Roman"/>
          <w:b w:val="false"/>
          <w:i w:val="false"/>
          <w:color w:val="000000"/>
          <w:sz w:val="28"/>
        </w:rPr>
        <w:t>
      мектепке дейінгі білім беру ұйымдарының медицина қызметкерлерінің еңбегіне ақы төлеуді ұлғайтуға – 252 421 мың теңге;</w:t>
      </w:r>
    </w:p>
    <w:p>
      <w:pPr>
        <w:spacing w:after="0"/>
        <w:ind w:left="0"/>
        <w:jc w:val="both"/>
      </w:pPr>
      <w:r>
        <w:rPr>
          <w:rFonts w:ascii="Times New Roman"/>
          <w:b w:val="false"/>
          <w:i w:val="false"/>
          <w:color w:val="000000"/>
          <w:sz w:val="28"/>
        </w:rPr>
        <w:t>
      мемлекеттік техникалық және кәсіптік, орта білімнен кейінгі білім беру ұйымдарының педагогтеріне біліктілік санаты үшін қосымша ақы төлеуге – 354 516 мың теңге;</w:t>
      </w:r>
    </w:p>
    <w:p>
      <w:pPr>
        <w:spacing w:after="0"/>
        <w:ind w:left="0"/>
        <w:jc w:val="both"/>
      </w:pPr>
      <w:r>
        <w:rPr>
          <w:rFonts w:ascii="Times New Roman"/>
          <w:b w:val="false"/>
          <w:i w:val="false"/>
          <w:color w:val="000000"/>
          <w:sz w:val="28"/>
        </w:rPr>
        <w:t>
      мемлекеттік техникалық және кәсіптік, орта білімнен кейінгі білім беру ұйымдарының дене шынықтыру педагогтеріне сабақтан тыс іс-шараларды өткізгені үшін қосымша ақы төлеуге – 9 476 мың теңге;</w:t>
      </w:r>
    </w:p>
    <w:p>
      <w:pPr>
        <w:spacing w:after="0"/>
        <w:ind w:left="0"/>
        <w:jc w:val="both"/>
      </w:pPr>
      <w:r>
        <w:rPr>
          <w:rFonts w:ascii="Times New Roman"/>
          <w:b w:val="false"/>
          <w:i w:val="false"/>
          <w:color w:val="000000"/>
          <w:sz w:val="28"/>
        </w:rPr>
        <w:t>
      техникалық және кәсіптік, орта білімнен кейінгі білім беретін мемлекеттік ұйымдардың медицина қызметкерлеріне еңбекақы төлеуді ұлғайтуға – 20 445 мың теңге;</w:t>
      </w:r>
    </w:p>
    <w:bookmarkStart w:name="z52" w:id="38"/>
    <w:p>
      <w:pPr>
        <w:spacing w:after="0"/>
        <w:ind w:left="0"/>
        <w:jc w:val="both"/>
      </w:pPr>
      <w:r>
        <w:rPr>
          <w:rFonts w:ascii="Times New Roman"/>
          <w:b w:val="false"/>
          <w:i w:val="false"/>
          <w:color w:val="000000"/>
          <w:sz w:val="28"/>
        </w:rPr>
        <w:t>
      дене шынықтыру және спорт саласындағы мемлекеттік орта және қосымша білім беру ұйымдары педагогтерінің еңбегіне ақы төлеуді ұлғайтуға – 605 806 мың теңге;</w:t>
      </w:r>
    </w:p>
    <w:bookmarkEnd w:id="38"/>
    <w:bookmarkStart w:name="z53" w:id="39"/>
    <w:p>
      <w:pPr>
        <w:spacing w:after="0"/>
        <w:ind w:left="0"/>
        <w:jc w:val="both"/>
      </w:pPr>
      <w:r>
        <w:rPr>
          <w:rFonts w:ascii="Times New Roman"/>
          <w:b w:val="false"/>
          <w:i w:val="false"/>
          <w:color w:val="000000"/>
          <w:sz w:val="28"/>
        </w:rPr>
        <w:t>
      техникалық және кәсіптік, орта білімнен кейінгі білім беру ұйымдарында білім алушыларға мемлекеттік стипендия мөлшерін ұлғайтуға – 273 212 мың теңге;</w:t>
      </w:r>
    </w:p>
    <w:bookmarkEnd w:id="39"/>
    <w:bookmarkStart w:name="z54" w:id="40"/>
    <w:p>
      <w:pPr>
        <w:spacing w:after="0"/>
        <w:ind w:left="0"/>
        <w:jc w:val="both"/>
      </w:pPr>
      <w:r>
        <w:rPr>
          <w:rFonts w:ascii="Times New Roman"/>
          <w:b w:val="false"/>
          <w:i w:val="false"/>
          <w:color w:val="000000"/>
          <w:sz w:val="28"/>
        </w:rPr>
        <w:t>
      мұғалімдер тапшылығы бар өңірлерге тартылған, бастауыш, негізгі және жалпы орта білімнің оқу бағдарламаларын іске асыратын білім беру ұйымдарының үздік педагогтеріне қосымша ақы төлеуге – 1 315 412 мың теңге;</w:t>
      </w:r>
    </w:p>
    <w:bookmarkEnd w:id="40"/>
    <w:bookmarkStart w:name="z55" w:id="41"/>
    <w:p>
      <w:pPr>
        <w:spacing w:after="0"/>
        <w:ind w:left="0"/>
        <w:jc w:val="both"/>
      </w:pPr>
      <w:r>
        <w:rPr>
          <w:rFonts w:ascii="Times New Roman"/>
          <w:b w:val="false"/>
          <w:i w:val="false"/>
          <w:color w:val="000000"/>
          <w:sz w:val="28"/>
        </w:rPr>
        <w:t>
      сұранысқа ие мамандықтар бойынша жастарды тегін техникалық және кәсіптік біліммен қамтамасыз етуге – 252 539 мың теңге;</w:t>
      </w:r>
    </w:p>
    <w:bookmarkEnd w:id="41"/>
    <w:bookmarkStart w:name="z56" w:id="42"/>
    <w:p>
      <w:pPr>
        <w:spacing w:after="0"/>
        <w:ind w:left="0"/>
        <w:jc w:val="both"/>
      </w:pPr>
      <w:r>
        <w:rPr>
          <w:rFonts w:ascii="Times New Roman"/>
          <w:b w:val="false"/>
          <w:i w:val="false"/>
          <w:color w:val="000000"/>
          <w:sz w:val="28"/>
        </w:rPr>
        <w:t>
      жергілікті атқарушы органдардың денсаулық сақтау саласындағы ұйымдары қызметкерлерінің жалақысын көтеруге – 127 718 мың теңге;</w:t>
      </w:r>
    </w:p>
    <w:bookmarkEnd w:id="42"/>
    <w:bookmarkStart w:name="z57" w:id="43"/>
    <w:p>
      <w:pPr>
        <w:spacing w:after="0"/>
        <w:ind w:left="0"/>
        <w:jc w:val="both"/>
      </w:pPr>
      <w:r>
        <w:rPr>
          <w:rFonts w:ascii="Times New Roman"/>
          <w:b w:val="false"/>
          <w:i w:val="false"/>
          <w:color w:val="000000"/>
          <w:sz w:val="28"/>
        </w:rPr>
        <w:t>
      тергеу изоляторларында және қылмыстық-атқару жүйесі мекемелерінде ұсталатын адамдарға медициналық көмек көрсетуге – 31 037 мың теңге;</w:t>
      </w:r>
    </w:p>
    <w:bookmarkEnd w:id="43"/>
    <w:bookmarkStart w:name="z58" w:id="44"/>
    <w:p>
      <w:pPr>
        <w:spacing w:after="0"/>
        <w:ind w:left="0"/>
        <w:jc w:val="both"/>
      </w:pPr>
      <w:r>
        <w:rPr>
          <w:rFonts w:ascii="Times New Roman"/>
          <w:b w:val="false"/>
          <w:i w:val="false"/>
          <w:color w:val="000000"/>
          <w:sz w:val="28"/>
        </w:rPr>
        <w:t>
      ЖИТС профилактикасы және оған қарсы күрес жөніндегі іс-шараларды іске асыруға – 126 504 мың теңге;</w:t>
      </w:r>
    </w:p>
    <w:bookmarkEnd w:id="44"/>
    <w:bookmarkStart w:name="z59" w:id="45"/>
    <w:p>
      <w:pPr>
        <w:spacing w:after="0"/>
        <w:ind w:left="0"/>
        <w:jc w:val="both"/>
      </w:pPr>
      <w:r>
        <w:rPr>
          <w:rFonts w:ascii="Times New Roman"/>
          <w:b w:val="false"/>
          <w:i w:val="false"/>
          <w:color w:val="000000"/>
          <w:sz w:val="28"/>
        </w:rPr>
        <w:t>
      саламатты өмір салтын насихаттауға – 20 245 мың теңге;</w:t>
      </w:r>
    </w:p>
    <w:bookmarkEnd w:id="45"/>
    <w:bookmarkStart w:name="z60" w:id="46"/>
    <w:p>
      <w:pPr>
        <w:spacing w:after="0"/>
        <w:ind w:left="0"/>
        <w:jc w:val="both"/>
      </w:pPr>
      <w:r>
        <w:rPr>
          <w:rFonts w:ascii="Times New Roman"/>
          <w:b w:val="false"/>
          <w:i w:val="false"/>
          <w:color w:val="000000"/>
          <w:sz w:val="28"/>
        </w:rPr>
        <w:t>
      қаржы лизингі шарттарымен сатып алынған санитариялық көлік бойынша лизинг төлемдерін өтеуге – 881 236 мың теңге;</w:t>
      </w:r>
    </w:p>
    <w:bookmarkEnd w:id="46"/>
    <w:bookmarkStart w:name="z61" w:id="47"/>
    <w:p>
      <w:pPr>
        <w:spacing w:after="0"/>
        <w:ind w:left="0"/>
        <w:jc w:val="both"/>
      </w:pPr>
      <w:r>
        <w:rPr>
          <w:rFonts w:ascii="Times New Roman"/>
          <w:b w:val="false"/>
          <w:i w:val="false"/>
          <w:color w:val="000000"/>
          <w:sz w:val="28"/>
        </w:rPr>
        <w:t>
      вакциналарды және басқа да иммундық-биологиялық препараттарды сатып алуға – 2 493 367 мың теңге;</w:t>
      </w:r>
    </w:p>
    <w:bookmarkEnd w:id="47"/>
    <w:bookmarkStart w:name="z62" w:id="48"/>
    <w:p>
      <w:pPr>
        <w:spacing w:after="0"/>
        <w:ind w:left="0"/>
        <w:jc w:val="both"/>
      </w:pPr>
      <w:r>
        <w:rPr>
          <w:rFonts w:ascii="Times New Roman"/>
          <w:b w:val="false"/>
          <w:i w:val="false"/>
          <w:color w:val="000000"/>
          <w:sz w:val="28"/>
        </w:rPr>
        <w:t>
      медициналық ұйымның жыныстық құмарлықты төмендететін, сот шешімі негізінде жүзеге асырылатын іс-шараларды өткізуіне – 103 мың теңге;</w:t>
      </w:r>
    </w:p>
    <w:bookmarkEnd w:id="48"/>
    <w:bookmarkStart w:name="z63" w:id="49"/>
    <w:p>
      <w:pPr>
        <w:spacing w:after="0"/>
        <w:ind w:left="0"/>
        <w:jc w:val="both"/>
      </w:pPr>
      <w:r>
        <w:rPr>
          <w:rFonts w:ascii="Times New Roman"/>
          <w:b w:val="false"/>
          <w:i w:val="false"/>
          <w:color w:val="000000"/>
          <w:sz w:val="28"/>
        </w:rPr>
        <w:t>
      жергілікті деңгейдегі денсаулық сақтау ұйымдарын материалдық-техникалық жарақтандыруға – 4 712 мың теңге;</w:t>
      </w:r>
    </w:p>
    <w:bookmarkEnd w:id="49"/>
    <w:bookmarkStart w:name="z64" w:id="50"/>
    <w:p>
      <w:pPr>
        <w:spacing w:after="0"/>
        <w:ind w:left="0"/>
        <w:jc w:val="both"/>
      </w:pPr>
      <w:r>
        <w:rPr>
          <w:rFonts w:ascii="Times New Roman"/>
          <w:b w:val="false"/>
          <w:i w:val="false"/>
          <w:color w:val="000000"/>
          <w:sz w:val="28"/>
        </w:rPr>
        <w:t>
      мемлекеттік атаулы әлеуметтік көмекті төлеуге – 1 066 195 мың теңге;</w:t>
      </w:r>
    </w:p>
    <w:bookmarkEnd w:id="50"/>
    <w:bookmarkStart w:name="z65" w:id="51"/>
    <w:p>
      <w:pPr>
        <w:spacing w:after="0"/>
        <w:ind w:left="0"/>
        <w:jc w:val="both"/>
      </w:pPr>
      <w:r>
        <w:rPr>
          <w:rFonts w:ascii="Times New Roman"/>
          <w:b w:val="false"/>
          <w:i w:val="false"/>
          <w:color w:val="000000"/>
          <w:sz w:val="28"/>
        </w:rPr>
        <w:t>
      мемлекеттік ұйымдардың: стационарлық және жартылай стационарлық үлгідегі медициналық-әлеуметтік мекемелер, үйде қызмет көрсету, уақытша болу ұйымдары, халықты жұмыспен қамту орталықтары жұмыскерлерінің жалақысын көтеруге – 1 024 735 мың теңге;</w:t>
      </w:r>
    </w:p>
    <w:bookmarkEnd w:id="51"/>
    <w:bookmarkStart w:name="z66" w:id="52"/>
    <w:p>
      <w:pPr>
        <w:spacing w:after="0"/>
        <w:ind w:left="0"/>
        <w:jc w:val="both"/>
      </w:pPr>
      <w:r>
        <w:rPr>
          <w:rFonts w:ascii="Times New Roman"/>
          <w:b w:val="false"/>
          <w:i w:val="false"/>
          <w:color w:val="000000"/>
          <w:sz w:val="28"/>
        </w:rPr>
        <w:t>
      Қазақстан Республикасында мүгедектердің құқықтарын қамтамасыз етуге және өмір сүру сапасын жақсартуға – 316 216 мың теңге;</w:t>
      </w:r>
    </w:p>
    <w:bookmarkEnd w:id="52"/>
    <w:bookmarkStart w:name="z67" w:id="53"/>
    <w:p>
      <w:pPr>
        <w:spacing w:after="0"/>
        <w:ind w:left="0"/>
        <w:jc w:val="both"/>
      </w:pPr>
      <w:r>
        <w:rPr>
          <w:rFonts w:ascii="Times New Roman"/>
          <w:b w:val="false"/>
          <w:i w:val="false"/>
          <w:color w:val="000000"/>
          <w:sz w:val="28"/>
        </w:rPr>
        <w:t>
      кохлеарлық импланттарға сөйлеу процессорларын ауыстыру және теңшеу жөніндегі көрсетілетін қызметтерге – 109 820 мың теңге;</w:t>
      </w:r>
    </w:p>
    <w:bookmarkEnd w:id="53"/>
    <w:bookmarkStart w:name="z68" w:id="54"/>
    <w:p>
      <w:pPr>
        <w:spacing w:after="0"/>
        <w:ind w:left="0"/>
        <w:jc w:val="both"/>
      </w:pPr>
      <w:r>
        <w:rPr>
          <w:rFonts w:ascii="Times New Roman"/>
          <w:b w:val="false"/>
          <w:i w:val="false"/>
          <w:color w:val="000000"/>
          <w:sz w:val="28"/>
        </w:rPr>
        <w:t>
      нәтижелі жұмыспен қамтуды дамытуға – 2 940 645 мың теңге;</w:t>
      </w:r>
    </w:p>
    <w:bookmarkEnd w:id="54"/>
    <w:bookmarkStart w:name="z69" w:id="55"/>
    <w:p>
      <w:pPr>
        <w:spacing w:after="0"/>
        <w:ind w:left="0"/>
        <w:jc w:val="both"/>
      </w:pPr>
      <w:r>
        <w:rPr>
          <w:rFonts w:ascii="Times New Roman"/>
          <w:b w:val="false"/>
          <w:i w:val="false"/>
          <w:color w:val="000000"/>
          <w:sz w:val="28"/>
        </w:rPr>
        <w:t>
      дене шынықтыру және спорт саласындағы мемлекеттік ұйымдардың медицина қызметкерлерінің еңбегіне ақы төлеуді ұлғайтуға – 42 410 мың теңге;</w:t>
      </w:r>
    </w:p>
    <w:bookmarkEnd w:id="55"/>
    <w:bookmarkStart w:name="z70" w:id="56"/>
    <w:p>
      <w:pPr>
        <w:spacing w:after="0"/>
        <w:ind w:left="0"/>
        <w:jc w:val="both"/>
      </w:pPr>
      <w:r>
        <w:rPr>
          <w:rFonts w:ascii="Times New Roman"/>
          <w:b w:val="false"/>
          <w:i w:val="false"/>
          <w:color w:val="000000"/>
          <w:sz w:val="28"/>
        </w:rPr>
        <w:t>
      "Ауыл-Ел бесігі" жобасы шеңберінде ауылдық елді мекендердегі әлеуметтік және инженерлік инфрақұрылым бойынша іс-шараларды іске асыруға – 1 619 983 мың теңге;</w:t>
      </w:r>
    </w:p>
    <w:bookmarkEnd w:id="56"/>
    <w:bookmarkStart w:name="z71" w:id="57"/>
    <w:p>
      <w:pPr>
        <w:spacing w:after="0"/>
        <w:ind w:left="0"/>
        <w:jc w:val="both"/>
      </w:pPr>
      <w:r>
        <w:rPr>
          <w:rFonts w:ascii="Times New Roman"/>
          <w:b w:val="false"/>
          <w:i w:val="false"/>
          <w:color w:val="000000"/>
          <w:sz w:val="28"/>
        </w:rPr>
        <w:t>
      аудандық маңызы бар қалалардың, ауылдардың, кенттердің, ауылдық округтердің әкімдерін сайлауды қамтамасыз ету және өткізуге – 93 487 мың теңге;</w:t>
      </w:r>
    </w:p>
    <w:bookmarkEnd w:id="57"/>
    <w:bookmarkStart w:name="z72" w:id="58"/>
    <w:p>
      <w:pPr>
        <w:spacing w:after="0"/>
        <w:ind w:left="0"/>
        <w:jc w:val="both"/>
      </w:pPr>
      <w:r>
        <w:rPr>
          <w:rFonts w:ascii="Times New Roman"/>
          <w:b w:val="false"/>
          <w:i w:val="false"/>
          <w:color w:val="000000"/>
          <w:sz w:val="28"/>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беруге – 27 000 мың теңге;</w:t>
      </w:r>
    </w:p>
    <w:bookmarkEnd w:id="58"/>
    <w:bookmarkStart w:name="z73" w:id="59"/>
    <w:p>
      <w:pPr>
        <w:spacing w:after="0"/>
        <w:ind w:left="0"/>
        <w:jc w:val="both"/>
      </w:pPr>
      <w:r>
        <w:rPr>
          <w:rFonts w:ascii="Times New Roman"/>
          <w:b w:val="false"/>
          <w:i w:val="false"/>
          <w:color w:val="000000"/>
          <w:sz w:val="28"/>
        </w:rPr>
        <w:t>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 594 358 мың теңге;</w:t>
      </w:r>
    </w:p>
    <w:bookmarkEnd w:id="59"/>
    <w:bookmarkStart w:name="z74" w:id="60"/>
    <w:p>
      <w:pPr>
        <w:spacing w:after="0"/>
        <w:ind w:left="0"/>
        <w:jc w:val="both"/>
      </w:pPr>
      <w:r>
        <w:rPr>
          <w:rFonts w:ascii="Times New Roman"/>
          <w:b w:val="false"/>
          <w:i w:val="false"/>
          <w:color w:val="000000"/>
          <w:sz w:val="28"/>
        </w:rPr>
        <w:t>
      мәслихаттар депутаттары қызметінің тиімділігін арттыруға – 42 186 мың теңге;</w:t>
      </w:r>
    </w:p>
    <w:bookmarkEnd w:id="60"/>
    <w:bookmarkStart w:name="z75" w:id="61"/>
    <w:p>
      <w:pPr>
        <w:spacing w:after="0"/>
        <w:ind w:left="0"/>
        <w:jc w:val="both"/>
      </w:pPr>
      <w:r>
        <w:rPr>
          <w:rFonts w:ascii="Times New Roman"/>
          <w:b w:val="false"/>
          <w:i w:val="false"/>
          <w:color w:val="000000"/>
          <w:sz w:val="28"/>
        </w:rPr>
        <w:t>
      көлiк инфрақұрылымының басым жобаларын қаржыландыруға – 142 139 мың теңге;</w:t>
      </w:r>
    </w:p>
    <w:bookmarkEnd w:id="61"/>
    <w:bookmarkStart w:name="z76" w:id="62"/>
    <w:p>
      <w:pPr>
        <w:spacing w:after="0"/>
        <w:ind w:left="0"/>
        <w:jc w:val="both"/>
      </w:pPr>
      <w:r>
        <w:rPr>
          <w:rFonts w:ascii="Times New Roman"/>
          <w:b w:val="false"/>
          <w:i w:val="false"/>
          <w:color w:val="000000"/>
          <w:sz w:val="28"/>
        </w:rPr>
        <w:t>
      жер учаскелерін мемлекет мұқтажы үшін алып қоюға – 943 412 мың теңге.</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7 - тармақ жаңа редакцияда - Атырау облыстық мәслихатының 20.06.2022 № </w:t>
      </w:r>
      <w:r>
        <w:rPr>
          <w:rFonts w:ascii="Times New Roman"/>
          <w:b w:val="false"/>
          <w:i w:val="false"/>
          <w:color w:val="000000"/>
          <w:sz w:val="28"/>
        </w:rPr>
        <w:t>158-VII</w:t>
      </w:r>
      <w:r>
        <w:rPr>
          <w:rFonts w:ascii="Times New Roman"/>
          <w:b w:val="false"/>
          <w:i w:val="false"/>
          <w:color w:val="ff0000"/>
          <w:sz w:val="28"/>
        </w:rPr>
        <w:t xml:space="preserve"> (01.01.2022 бастап қолданысқа енгiзiледi) шешімімен.</w:t>
      </w:r>
      <w:r>
        <w:br/>
      </w:r>
      <w:r>
        <w:rPr>
          <w:rFonts w:ascii="Times New Roman"/>
          <w:b w:val="false"/>
          <w:i w:val="false"/>
          <w:color w:val="000000"/>
          <w:sz w:val="28"/>
        </w:rPr>
        <w:t>
</w:t>
      </w:r>
    </w:p>
    <w:bookmarkStart w:name="z94" w:id="63"/>
    <w:p>
      <w:pPr>
        <w:spacing w:after="0"/>
        <w:ind w:left="0"/>
        <w:jc w:val="both"/>
      </w:pPr>
      <w:r>
        <w:rPr>
          <w:rFonts w:ascii="Times New Roman"/>
          <w:b w:val="false"/>
          <w:i w:val="false"/>
          <w:color w:val="000000"/>
          <w:sz w:val="28"/>
        </w:rPr>
        <w:t>
      8. 2022 жылға арналған облыстық бюджетте республикалық бюджеттен және Қазақстан Республикасының Ұлттық қоры есебінен 66 455 176 мың теңге сомасында нысаналы даму трансферттері ескерілсін, оның ішінде:</w:t>
      </w:r>
    </w:p>
    <w:bookmarkEnd w:id="63"/>
    <w:bookmarkStart w:name="z79" w:id="64"/>
    <w:p>
      <w:pPr>
        <w:spacing w:after="0"/>
        <w:ind w:left="0"/>
        <w:jc w:val="both"/>
      </w:pPr>
      <w:r>
        <w:rPr>
          <w:rFonts w:ascii="Times New Roman"/>
          <w:b w:val="false"/>
          <w:i w:val="false"/>
          <w:color w:val="000000"/>
          <w:sz w:val="28"/>
        </w:rPr>
        <w:t>
      көліктік инфрақұрылымды дамытуға – 23 384 417 мың теңге;</w:t>
      </w:r>
    </w:p>
    <w:bookmarkEnd w:id="64"/>
    <w:bookmarkStart w:name="z80" w:id="65"/>
    <w:p>
      <w:pPr>
        <w:spacing w:after="0"/>
        <w:ind w:left="0"/>
        <w:jc w:val="both"/>
      </w:pPr>
      <w:r>
        <w:rPr>
          <w:rFonts w:ascii="Times New Roman"/>
          <w:b w:val="false"/>
          <w:i w:val="false"/>
          <w:color w:val="000000"/>
          <w:sz w:val="28"/>
        </w:rPr>
        <w:t>
      газ тасымалдау жүйесін дамытуға – 1 050 000 мың теңге;</w:t>
      </w:r>
    </w:p>
    <w:bookmarkEnd w:id="65"/>
    <w:bookmarkStart w:name="z81" w:id="66"/>
    <w:p>
      <w:pPr>
        <w:spacing w:after="0"/>
        <w:ind w:left="0"/>
        <w:jc w:val="both"/>
      </w:pPr>
      <w:r>
        <w:rPr>
          <w:rFonts w:ascii="Times New Roman"/>
          <w:b w:val="false"/>
          <w:i w:val="false"/>
          <w:color w:val="000000"/>
          <w:sz w:val="28"/>
        </w:rPr>
        <w:t>
      халықты, объектілер мен аумақтарды табиғи дүлей зілзалалардан инженерлік қорғау жөніндегі жұмыстарды жүргізуге – 6 470 820 мың теңге;</w:t>
      </w:r>
    </w:p>
    <w:bookmarkEnd w:id="66"/>
    <w:bookmarkStart w:name="z82" w:id="67"/>
    <w:p>
      <w:pPr>
        <w:spacing w:after="0"/>
        <w:ind w:left="0"/>
        <w:jc w:val="both"/>
      </w:pPr>
      <w:r>
        <w:rPr>
          <w:rFonts w:ascii="Times New Roman"/>
          <w:b w:val="false"/>
          <w:i w:val="false"/>
          <w:color w:val="000000"/>
          <w:sz w:val="28"/>
        </w:rPr>
        <w:t>
      коммуналдық тұрғын үй қорының тұрғын үйін салуға және (немесе) реконструкциялауға – 318 369 мың теңге;</w:t>
      </w:r>
    </w:p>
    <w:bookmarkEnd w:id="67"/>
    <w:bookmarkStart w:name="z83" w:id="68"/>
    <w:p>
      <w:pPr>
        <w:spacing w:after="0"/>
        <w:ind w:left="0"/>
        <w:jc w:val="both"/>
      </w:pPr>
      <w:r>
        <w:rPr>
          <w:rFonts w:ascii="Times New Roman"/>
          <w:b w:val="false"/>
          <w:i w:val="false"/>
          <w:color w:val="000000"/>
          <w:sz w:val="28"/>
        </w:rPr>
        <w:t>
      инженерлік-коммуникациялық инфрақұрылымды дамытуға және (немесе) жайластыруға – 7 379 569 мың теңге;</w:t>
      </w:r>
    </w:p>
    <w:bookmarkEnd w:id="68"/>
    <w:bookmarkStart w:name="z84" w:id="69"/>
    <w:p>
      <w:pPr>
        <w:spacing w:after="0"/>
        <w:ind w:left="0"/>
        <w:jc w:val="both"/>
      </w:pPr>
      <w:r>
        <w:rPr>
          <w:rFonts w:ascii="Times New Roman"/>
          <w:b w:val="false"/>
          <w:i w:val="false"/>
          <w:color w:val="000000"/>
          <w:sz w:val="28"/>
        </w:rPr>
        <w:t>
      сумен жабдықтау және су бұру жүйелерін дамытуға – 6 391 266 мың теңге;</w:t>
      </w:r>
    </w:p>
    <w:bookmarkEnd w:id="69"/>
    <w:bookmarkStart w:name="z85" w:id="70"/>
    <w:p>
      <w:pPr>
        <w:spacing w:after="0"/>
        <w:ind w:left="0"/>
        <w:jc w:val="both"/>
      </w:pPr>
      <w:r>
        <w:rPr>
          <w:rFonts w:ascii="Times New Roman"/>
          <w:b w:val="false"/>
          <w:i w:val="false"/>
          <w:color w:val="000000"/>
          <w:sz w:val="28"/>
        </w:rPr>
        <w:t>
      қоршаған ортаны қорғау объектілерін салуға және реконструкциялауға – 1 500 000 мың теңге;</w:t>
      </w:r>
    </w:p>
    <w:bookmarkEnd w:id="70"/>
    <w:bookmarkStart w:name="z86" w:id="71"/>
    <w:p>
      <w:pPr>
        <w:spacing w:after="0"/>
        <w:ind w:left="0"/>
        <w:jc w:val="both"/>
      </w:pPr>
      <w:r>
        <w:rPr>
          <w:rFonts w:ascii="Times New Roman"/>
          <w:b w:val="false"/>
          <w:i w:val="false"/>
          <w:color w:val="000000"/>
          <w:sz w:val="28"/>
        </w:rPr>
        <w:t>
      шағын және моноқалалардағы бюджеттік инвестициялық жобаларды іске асыруға – 2 700 000 мың теңге;</w:t>
      </w:r>
    </w:p>
    <w:bookmarkEnd w:id="71"/>
    <w:bookmarkStart w:name="z87" w:id="72"/>
    <w:p>
      <w:pPr>
        <w:spacing w:after="0"/>
        <w:ind w:left="0"/>
        <w:jc w:val="both"/>
      </w:pPr>
      <w:r>
        <w:rPr>
          <w:rFonts w:ascii="Times New Roman"/>
          <w:b w:val="false"/>
          <w:i w:val="false"/>
          <w:color w:val="000000"/>
          <w:sz w:val="28"/>
        </w:rPr>
        <w:t>
      мәдениет объектілерін салуға – 670 313 мың теңге;</w:t>
      </w:r>
    </w:p>
    <w:bookmarkEnd w:id="72"/>
    <w:bookmarkStart w:name="z88" w:id="73"/>
    <w:p>
      <w:pPr>
        <w:spacing w:after="0"/>
        <w:ind w:left="0"/>
        <w:jc w:val="both"/>
      </w:pPr>
      <w:r>
        <w:rPr>
          <w:rFonts w:ascii="Times New Roman"/>
          <w:b w:val="false"/>
          <w:i w:val="false"/>
          <w:color w:val="000000"/>
          <w:sz w:val="28"/>
        </w:rPr>
        <w:t>
      "Ауыл-Ел бесігі" жобасы шеңберінде ауылдық елді мекендердегі әлеуметтік және инженерлік инфрақұрылымдарды дамытуға – 9 590 422 мың теңге;</w:t>
      </w:r>
    </w:p>
    <w:bookmarkEnd w:id="73"/>
    <w:bookmarkStart w:name="z89" w:id="74"/>
    <w:p>
      <w:pPr>
        <w:spacing w:after="0"/>
        <w:ind w:left="0"/>
        <w:jc w:val="both"/>
      </w:pPr>
      <w:r>
        <w:rPr>
          <w:rFonts w:ascii="Times New Roman"/>
          <w:b w:val="false"/>
          <w:i w:val="false"/>
          <w:color w:val="000000"/>
          <w:sz w:val="28"/>
        </w:rPr>
        <w:t>
      қоршаған ортаны қорғау объектілерін дамытуға – 3 000 000 мың теңге.</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8 - тармақ жаңа редакцияда - Атырау облыстық мәслихатының 20.06.2022 № </w:t>
      </w:r>
      <w:r>
        <w:rPr>
          <w:rFonts w:ascii="Times New Roman"/>
          <w:b w:val="false"/>
          <w:i w:val="false"/>
          <w:color w:val="000000"/>
          <w:sz w:val="28"/>
        </w:rPr>
        <w:t>158-VII</w:t>
      </w:r>
      <w:r>
        <w:rPr>
          <w:rFonts w:ascii="Times New Roman"/>
          <w:b w:val="false"/>
          <w:i w:val="false"/>
          <w:color w:val="ff0000"/>
          <w:sz w:val="28"/>
        </w:rPr>
        <w:t xml:space="preserve"> (01.01.2022 бастап қолданысқа енгiзiледi) шешімімен.</w:t>
      </w:r>
      <w:r>
        <w:br/>
      </w:r>
      <w:r>
        <w:rPr>
          <w:rFonts w:ascii="Times New Roman"/>
          <w:b w:val="false"/>
          <w:i w:val="false"/>
          <w:color w:val="000000"/>
          <w:sz w:val="28"/>
        </w:rPr>
        <w:t>
</w:t>
      </w:r>
    </w:p>
    <w:bookmarkStart w:name="z105" w:id="75"/>
    <w:p>
      <w:pPr>
        <w:spacing w:after="0"/>
        <w:ind w:left="0"/>
        <w:jc w:val="both"/>
      </w:pPr>
      <w:r>
        <w:rPr>
          <w:rFonts w:ascii="Times New Roman"/>
          <w:b w:val="false"/>
          <w:i w:val="false"/>
          <w:color w:val="000000"/>
          <w:sz w:val="28"/>
        </w:rPr>
        <w:t>
      9. 2022 жылға арналған облыстық бюджетте мамандарды әлеуметтік қолдау шараларын іске асыру үшін жергілікті атқарушы органдарға 225 131 мың теңге сомасында бюджеттiк кредиттер көзделгенi ескерiлсiн.</w:t>
      </w:r>
    </w:p>
    <w:bookmarkEnd w:id="75"/>
    <w:bookmarkStart w:name="z106" w:id="76"/>
    <w:p>
      <w:pPr>
        <w:spacing w:after="0"/>
        <w:ind w:left="0"/>
        <w:jc w:val="both"/>
      </w:pPr>
      <w:r>
        <w:rPr>
          <w:rFonts w:ascii="Times New Roman"/>
          <w:b w:val="false"/>
          <w:i w:val="false"/>
          <w:color w:val="000000"/>
          <w:sz w:val="28"/>
        </w:rPr>
        <w:t>
      10. Облыстық бюджетте 2022 жылға жергілікті атқарушы органдар қарызын өтеу және борышына қызмет көрсету үшін 14 127 351 мың теңге көзделсін.</w:t>
      </w:r>
    </w:p>
    <w:bookmarkEnd w:id="76"/>
    <w:bookmarkStart w:name="z107" w:id="77"/>
    <w:p>
      <w:pPr>
        <w:spacing w:after="0"/>
        <w:ind w:left="0"/>
        <w:jc w:val="both"/>
      </w:pPr>
      <w:r>
        <w:rPr>
          <w:rFonts w:ascii="Times New Roman"/>
          <w:b w:val="false"/>
          <w:i w:val="false"/>
          <w:color w:val="000000"/>
          <w:sz w:val="28"/>
        </w:rPr>
        <w:t>
      11. 2022 жылға арналған жергілікті бюджеттi атқару процесiнде секвестрлеуге жатпайтын жергілікті бюджеттiк бағдарламалардың тiзбесi 4-қосымшаға сәйкес бекітілсін.</w:t>
      </w:r>
    </w:p>
    <w:bookmarkEnd w:id="77"/>
    <w:bookmarkStart w:name="z108" w:id="78"/>
    <w:p>
      <w:pPr>
        <w:spacing w:after="0"/>
        <w:ind w:left="0"/>
        <w:jc w:val="both"/>
      </w:pPr>
      <w:r>
        <w:rPr>
          <w:rFonts w:ascii="Times New Roman"/>
          <w:b w:val="false"/>
          <w:i w:val="false"/>
          <w:color w:val="000000"/>
          <w:sz w:val="28"/>
        </w:rPr>
        <w:t>
      12. Осы шешімнің орындалуын бақылау облыстық мәслихаттың бюджет, қаржы, экономика және өңірлік даму мәселелері жөніндегі тұрақты комиссиясына жүктелсін.</w:t>
      </w:r>
    </w:p>
    <w:bookmarkEnd w:id="78"/>
    <w:bookmarkStart w:name="z109" w:id="79"/>
    <w:p>
      <w:pPr>
        <w:spacing w:after="0"/>
        <w:ind w:left="0"/>
        <w:jc w:val="both"/>
      </w:pPr>
      <w:r>
        <w:rPr>
          <w:rFonts w:ascii="Times New Roman"/>
          <w:b w:val="false"/>
          <w:i w:val="false"/>
          <w:color w:val="000000"/>
          <w:sz w:val="28"/>
        </w:rPr>
        <w:t>
      13. Осы шешім 2022 жылдың 1 қаңтарынан бастап қолданысқа енгiзiледi.</w:t>
      </w:r>
    </w:p>
    <w:bookmarkEnd w:id="79"/>
    <w:bookmarkStart w:name="z121" w:id="80"/>
    <w:p>
      <w:pPr>
        <w:spacing w:after="0"/>
        <w:ind w:left="0"/>
        <w:jc w:val="both"/>
      </w:pPr>
      <w:r>
        <w:rPr>
          <w:rFonts w:ascii="Times New Roman"/>
          <w:b w:val="false"/>
          <w:i w:val="false"/>
          <w:color w:val="000000"/>
          <w:sz w:val="28"/>
        </w:rPr>
        <w:t>
      14. Тұрғын үй салуды қаржыландыру үшін мемлекеттік бағалы қағаздарды шығару арқылы 2022 жылға арналған облыстық бюджетте 7 660 727 мың теңге сомасында қарыздардың түсімдері ескерілсін.</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Ескерту. Шешім 14 - тармақпен толықтырылды - Атырау облыстық мәслихатының 20.06.2022 № 158-VII</w:t>
      </w:r>
      <w:r>
        <w:rPr>
          <w:rFonts w:ascii="Times New Roman"/>
          <w:b w:val="false"/>
          <w:i w:val="false"/>
          <w:color w:val="ff0000"/>
          <w:sz w:val="28"/>
        </w:rPr>
        <w:t xml:space="preserve"> (01.01.2022 бастап қолданысқа енгiзiледi); жаңа редакцияда - Атырау облыстық мәслихатының 20.06.2022 № </w:t>
      </w:r>
      <w:r>
        <w:rPr>
          <w:rFonts w:ascii="Times New Roman"/>
          <w:b w:val="false"/>
          <w:i w:val="false"/>
          <w:color w:val="000000"/>
          <w:sz w:val="28"/>
        </w:rPr>
        <w:t>158-VII</w:t>
      </w:r>
      <w:r>
        <w:rPr>
          <w:rFonts w:ascii="Times New Roman"/>
          <w:b w:val="false"/>
          <w:i w:val="false"/>
          <w:color w:val="ff0000"/>
          <w:sz w:val="28"/>
        </w:rPr>
        <w:t xml:space="preserve"> (01.01.2022 бастап қолданысқа енгiзiледi) шешімдерімен.</w:t>
      </w:r>
      <w:r>
        <w:br/>
      </w:r>
      <w:r>
        <w:rPr>
          <w:rFonts w:ascii="Times New Roman"/>
          <w:b w:val="false"/>
          <w:i w:val="false"/>
          <w:color w:val="000000"/>
          <w:sz w:val="28"/>
        </w:rPr>
        <w:t>
</w:t>
      </w:r>
    </w:p>
    <w:bookmarkStart w:name="z122" w:id="81"/>
    <w:p>
      <w:pPr>
        <w:spacing w:after="0"/>
        <w:ind w:left="0"/>
        <w:jc w:val="both"/>
      </w:pPr>
      <w:r>
        <w:rPr>
          <w:rFonts w:ascii="Times New Roman"/>
          <w:b w:val="false"/>
          <w:i w:val="false"/>
          <w:color w:val="000000"/>
          <w:sz w:val="28"/>
        </w:rPr>
        <w:t>
      15. 2022 жылға арналған облыстық бюджетте ауылдық елді мекендер мен шағын қалаларда микрокредиттер беру үшін 1 295 896 мың теңге сомасында бюджеттiк кредиттер көзделгенi ескерiлсiн.</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15 - тармақпен толықтырылды - Атырау облыстық мәслихатының 20.06.2022 № </w:t>
      </w:r>
      <w:r>
        <w:rPr>
          <w:rFonts w:ascii="Times New Roman"/>
          <w:b w:val="false"/>
          <w:i w:val="false"/>
          <w:color w:val="000000"/>
          <w:sz w:val="28"/>
        </w:rPr>
        <w:t>158-VII</w:t>
      </w:r>
      <w:r>
        <w:rPr>
          <w:rFonts w:ascii="Times New Roman"/>
          <w:b w:val="false"/>
          <w:i w:val="false"/>
          <w:color w:val="ff0000"/>
          <w:sz w:val="28"/>
        </w:rPr>
        <w:t xml:space="preserve"> (01.01.2022 бастап қолданысқа енгiзiледi) шешімімен.</w:t>
      </w:r>
      <w:r>
        <w:br/>
      </w:r>
      <w:r>
        <w:rPr>
          <w:rFonts w:ascii="Times New Roman"/>
          <w:b w:val="false"/>
          <w:i w:val="false"/>
          <w:color w:val="000000"/>
          <w:sz w:val="28"/>
        </w:rPr>
        <w:t>
</w:t>
      </w:r>
    </w:p>
    <w:bookmarkStart w:name="z123" w:id="82"/>
    <w:p>
      <w:pPr>
        <w:spacing w:after="0"/>
        <w:ind w:left="0"/>
        <w:jc w:val="both"/>
      </w:pPr>
      <w:r>
        <w:rPr>
          <w:rFonts w:ascii="Times New Roman"/>
          <w:b w:val="false"/>
          <w:i w:val="false"/>
          <w:color w:val="000000"/>
          <w:sz w:val="28"/>
        </w:rPr>
        <w:t>
      16. 13 9 271 097 "Ауыл-Ел бесігі" жобасы шеңберінде ауылдық елді мекендердегі әлеуметтік және инженерлік инфрақұрылымдарды дамыту" бағдарламасының 015 "Жергілікті бюджет қаражаты есебінен" кіші бағдарламасы бойынша жұмсалған 164 641 000 теңге кассалық шығындары 055 "Қазақстан Республикасының Ұлттық қорынан берілетін кепілдендірілген трансферт есебінен" кіші бағдарламасына жылжытылсын.</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16 - тармақпен толықтырылды - Атырау облыстық мәслихатының 08.12.2022 № </w:t>
      </w:r>
      <w:r>
        <w:rPr>
          <w:rFonts w:ascii="Times New Roman"/>
          <w:b w:val="false"/>
          <w:i w:val="false"/>
          <w:color w:val="000000"/>
          <w:sz w:val="28"/>
        </w:rPr>
        <w:t>210-VII</w:t>
      </w:r>
      <w:r>
        <w:rPr>
          <w:rFonts w:ascii="Times New Roman"/>
          <w:b w:val="false"/>
          <w:i w:val="false"/>
          <w:color w:val="ff0000"/>
          <w:sz w:val="28"/>
        </w:rPr>
        <w:t xml:space="preserve"> шешімімен (01.01.2022 бастап қолданысқа енгiзiледi).</w:t>
      </w:r>
      <w:r>
        <w:br/>
      </w:r>
      <w:r>
        <w:rPr>
          <w:rFonts w:ascii="Times New Roman"/>
          <w:b w:val="false"/>
          <w:i w:val="false"/>
          <w:color w:val="000000"/>
          <w:sz w:val="28"/>
        </w:rPr>
        <w:t>
</w:t>
      </w:r>
    </w:p>
    <w:bookmarkStart w:name="z124" w:id="83"/>
    <w:p>
      <w:pPr>
        <w:spacing w:after="0"/>
        <w:ind w:left="0"/>
        <w:jc w:val="both"/>
      </w:pPr>
      <w:r>
        <w:rPr>
          <w:rFonts w:ascii="Times New Roman"/>
          <w:b w:val="false"/>
          <w:i w:val="false"/>
          <w:color w:val="000000"/>
          <w:sz w:val="28"/>
        </w:rPr>
        <w:t>
      17. 2 2 261 082 "Мемлекеттік бастауыш, негізгі және жалпы орта білім беру ұйымдарында жалпы білім беру" бағдарламасының 015 "Жергілікті бюджет қаражаты есебінен" кіші бағдарламасы бойынша жұмсалған 6 831 000 теңге кассалық шығындары 011 "Республикалық бюджеттен берілетін трансферттер есебiнен" кіші бағдарламасына жылжытылсын.</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17 - тармақпен толықтырылды - Атырау облыстық мәслихатының 08.12.2022 № </w:t>
      </w:r>
      <w:r>
        <w:rPr>
          <w:rFonts w:ascii="Times New Roman"/>
          <w:b w:val="false"/>
          <w:i w:val="false"/>
          <w:color w:val="000000"/>
          <w:sz w:val="28"/>
        </w:rPr>
        <w:t>210-VII</w:t>
      </w:r>
      <w:r>
        <w:rPr>
          <w:rFonts w:ascii="Times New Roman"/>
          <w:b w:val="false"/>
          <w:i w:val="false"/>
          <w:color w:val="ff0000"/>
          <w:sz w:val="28"/>
        </w:rPr>
        <w:t xml:space="preserve"> шешімімен (01.01.2022 бастап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Наутиев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облыстық мәслихатының 2021 жылғы 13 желтоқсандағы № 105-VII шешіміне 1-қосымша</w:t>
            </w:r>
          </w:p>
        </w:tc>
      </w:tr>
    </w:tbl>
    <w:bookmarkStart w:name="z112" w:id="84"/>
    <w:p>
      <w:pPr>
        <w:spacing w:after="0"/>
        <w:ind w:left="0"/>
        <w:jc w:val="left"/>
      </w:pPr>
      <w:r>
        <w:rPr>
          <w:rFonts w:ascii="Times New Roman"/>
          <w:b/>
          <w:i w:val="false"/>
          <w:color w:val="000000"/>
        </w:rPr>
        <w:t xml:space="preserve"> 2022 жылға арналған облыстық бюджет</w:t>
      </w:r>
    </w:p>
    <w:bookmarkEnd w:id="84"/>
    <w:p>
      <w:pPr>
        <w:spacing w:after="0"/>
        <w:ind w:left="0"/>
        <w:jc w:val="both"/>
      </w:pPr>
      <w:r>
        <w:rPr>
          <w:rFonts w:ascii="Times New Roman"/>
          <w:b w:val="false"/>
          <w:i w:val="false"/>
          <w:color w:val="ff0000"/>
          <w:sz w:val="28"/>
        </w:rPr>
        <w:t xml:space="preserve">
      Ескерту. 1 - қосымша жаңа редакцияда - Атырау облыстық мәслихатының 08.12.2022 № </w:t>
      </w:r>
      <w:r>
        <w:rPr>
          <w:rFonts w:ascii="Times New Roman"/>
          <w:b w:val="false"/>
          <w:i w:val="false"/>
          <w:color w:val="ff0000"/>
          <w:sz w:val="28"/>
        </w:rPr>
        <w:t>210-VII</w:t>
      </w:r>
      <w:r>
        <w:rPr>
          <w:rFonts w:ascii="Times New Roman"/>
          <w:b w:val="false"/>
          <w:i w:val="false"/>
          <w:color w:val="ff0000"/>
          <w:sz w:val="28"/>
        </w:rPr>
        <w:t xml:space="preserve"> шешімімен (01.01.2022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85"/>
          <w:p>
            <w:pPr>
              <w:spacing w:after="20"/>
              <w:ind w:left="20"/>
              <w:jc w:val="both"/>
            </w:pPr>
            <w:r>
              <w:rPr>
                <w:rFonts w:ascii="Times New Roman"/>
                <w:b w:val="false"/>
                <w:i w:val="false"/>
                <w:color w:val="000000"/>
                <w:sz w:val="20"/>
              </w:rPr>
              <w:t>
Санаты</w:t>
            </w:r>
          </w:p>
          <w:bookmarkEnd w:id="85"/>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627665660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181109976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98285170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24137085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74148085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65513006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65513006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17311800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13471800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6246122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1599574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кәсіпорынның таза кірісі бөлігіндегі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1460651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 бойынша сыйақылар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2465847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2465847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2178829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2178829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440271778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317669279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317669279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122602499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122602499</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630186739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6860194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3225922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2665962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1649109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935238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289749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561918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561918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бюджетті атқару және коммуналдық меншікті басқару саласындағы мемлекеттік саясатты іске асыру жөніндегі қызметтер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268932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2458611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2458611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2183534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613743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459937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туризмді дамыту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2626815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475781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475781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419093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2151034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924692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төтенше жағдайлардың алдын алу және оларды жою</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908342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даярлығы және азаматтық қорғау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837766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14584849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14584849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9881514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8823100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1054979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4703335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147330052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19150557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19088168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16803840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2284328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109858593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91833693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1691485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3016564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4632451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64320170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18169744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12686858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12686858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5338042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5338042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7135446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434510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434510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6567936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6567936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1050244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574492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Кадрларының біліктілігін арттыру және оларды қайта даярлау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574492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451713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451713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403660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9731552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9731552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3172414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мемлекеттік білім беру мекемелер үшін оқулықтар мен оқу-әдiстемелiк кешендерді сатып алу және жеткізу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1758170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600989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487765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Дамуында проблемалары бар балалар мен жасөспірімдердің оңалту және әлеуметтік бейімдеу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371575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3011943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ата-анасының қамқорлығынсыз қалған баланы (балаларды) асырап алғаны үшін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10721566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2847017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2374928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1332126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881236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2218962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2218962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2218962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5549496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5549496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ЖИТС алдын алу және оған қарсы күрес жөніндегі іс-шараларды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жерге жұмыс iстеуге жiберiлген медицина және фармацевтика қызметкерлерiн әлеуметтiк қолдау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4975912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7824656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2309527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1639176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714513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423349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246705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1146451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1146451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Мүгедектерге әлеуметтік қолдау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1146451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4368678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4176654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3838512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еңбек инспекциясы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24761352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коммуналдық шаруашылық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алынған тұрғынжай үшін азамматардың жекелеген санаттарына төлемдер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24758352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4945062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4945062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19813290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372975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912745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408529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451720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4093651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13573670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17287999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5483270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1341128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1341128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4142142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1700135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584189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1795250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жергілікті маңызы бар әлеуметтік маңызды іс-шараларды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8132914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8027423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 және спорт саласында мемлекеттік саясатты іске асыру жөніндегі қызметтер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7731027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мекемелердің және ұйымдардың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1707779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1141066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1141066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566713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халықының басқа да тiлдерін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1930763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623282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560638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1307481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тілдерді дамыту және архив ісі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994235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көлігі жүйесін дамыту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14855568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6550680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6550680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залалсыздандыру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2834337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634295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939964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табиғатты пайдалануды реттеу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394073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балық шаруашылығы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балық шаруашылығы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 кезінде балық шаруашылығы субъектісі шеккен шығыстардың бір бөлігін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5452873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табиғатты пайдалануды реттеу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2442873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1972550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289757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289757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Азық-түлік тауарларының өңірлік тұрақтандыру қорларын қалыптастыру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өңірлік тұрақтандыру қорларын қалыптастыру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12401219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12401219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11987262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даму трансферттері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11766027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322687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40038021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12183346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12183346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11971213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27854675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27854675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550800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6070072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21087094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20289742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2209489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2209489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жеке кәсіпкерлікті қолдау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шағын және орта бизнеске кредиттерді ішінара кепілдендіру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1910406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шағын және орта бизнеске кредиттерді ішінара кепілдендіру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18080253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1035923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1035923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1702705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жергілікті атқарушы органының резервi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1702705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9117260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8847619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1276641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1276641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4452395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инженерлік инфрақұрылымды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4294373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474368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индустриалдық инновациялық дамыту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450912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2025736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2025736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2025736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2022630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308346882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308346882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308346882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220960446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20512059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62941588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555295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3358058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нысаналы трансферт есебінен республикалық бюджеттен бөлінген нысаналы мақсатқа сай пайдаланылмаған нысаналы трансферттерді қайтару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-3934805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9360476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7372560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7372560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4698890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жобалауға және салуға кредит беру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4698890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2673670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қарыздарын беру үшін "Қазақстанның Тұрғын үй құрылыс жинақ банкі" АҚ-ны кредиттеуге кредит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кондоминиум объектілерінің ортақ мүлкіне күрделі жөндеу жүргізуге кредит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1673670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1487916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1487916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1295896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 мен шағын қалаларда микрокредиттер беру үшін кредит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1295896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бизнесті қаржыландыру және ауыл тұрғындарына микро кредит беру үшін "ҚазАгро" Ұлттық басқарушы холдингі" АҚ-ның еншілес ұйымдарына кредит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13295281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13295281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12924152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12924152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бюджеттік кредиттердің сомаларын қайтару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371129</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ІV.Қаржы активтерімен жасалатын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1909238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1937796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1937796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1937796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1937796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1937796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V.Бюджет тапшылығы (профициті)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-495512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495512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облыстық мәслихатының 2021 жылғы 13 желтоқсандағы № 105-VII шешіміне 2-қосымша</w:t>
            </w:r>
          </w:p>
        </w:tc>
      </w:tr>
    </w:tbl>
    <w:bookmarkStart w:name="z116" w:id="86"/>
    <w:p>
      <w:pPr>
        <w:spacing w:after="0"/>
        <w:ind w:left="0"/>
        <w:jc w:val="left"/>
      </w:pPr>
      <w:r>
        <w:rPr>
          <w:rFonts w:ascii="Times New Roman"/>
          <w:b/>
          <w:i w:val="false"/>
          <w:color w:val="000000"/>
        </w:rPr>
        <w:t xml:space="preserve"> 2023 жылға арналған облыстық бюджет</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460708795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137000385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76942205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25142205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47100680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47100680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12957500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9957500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2704348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кәсіпорынның таза кірісі бөлігіндегі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1174131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1174131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321004062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260146881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260146881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60857181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60857181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460208795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6613093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2448239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1965560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1860023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278415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278415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523354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523354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бюджетті атқару және коммуналдық меншікті басқару саласындағы мемлекеттік саясатты іске асыру жөніндегі қызметтер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3182873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3182873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2931343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458627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458627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316790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599151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466087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төтенше жағдайлардың алдын алу және оларды жою</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даярлығы және азаматтық қорғау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9140959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9140959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8198756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6879276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745317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574163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942203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942203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131078199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20650513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20650513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18923223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1727290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98488745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88179947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1508846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2876073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4379755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77921111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1490183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6575236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6575236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3733562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3733562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6698742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415487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415487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6283255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6283255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542317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Кадрларының біліктілігін арттыру және оларды қайта даярлау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453598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453598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534462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4163420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4163420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584091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мемлекеттік білім беру мекемелер үшін оқулықтар мен оқу-әдiстемелiк кешендерді сатып алу және жеткізу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1667219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425720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525462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Дамуында проблемалары бар балалар мен жасөспірімдердің оңалту және әлеуметтік бейімдеу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545226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ата-анасының қамқорлығынсыз қалған баланы (балаларды) асырап алғаны үшін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6903763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1027059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964761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542361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1697903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1697903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1697903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3988672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3988672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ЖИТС алдын алу және оған қарсы күрес жөніндегі іс-шараларды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3564027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2725740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1344953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1092348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461752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916656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916656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Мүгедектерге әлеуметтік қолдау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916656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464131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еңбек инспекциясы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7697230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7697230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2070703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2070703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5626527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1362163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662757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3099711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14550589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4064788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383571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383571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3681217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1762515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552718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1281279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жергілікті маңызы бар әлеуметтік маңызды іс-шараларды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7202531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7092791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 және спорт саласында мемлекеттік саясатты іске асыру жөніндегі қызметтер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6523929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мекемелердің және ұйымдардың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1572154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1062810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1062810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509344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халықының басқа да тiлдерін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1648971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733994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678623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914977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тілдерді дамыту және архив ісі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762332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5925198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3550650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3550650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956952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857752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табиғатты пайдалануды реттеу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балық шаруашылығы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балық шаруашылығы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1272427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табиғатты пайдалануды реттеу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1270219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998873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Азық-түлік тауарларының өңірлік тұрақтандыру қорларын қалыптастыру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2318730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2318730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2151645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даму трансферттері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1930879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14461779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6341209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6341209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1151209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8120570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8120570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2359791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5361922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14796536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2139989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 инновациялық даму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2139989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жеке кәсіпкерлікті қолдау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кредиттер бойынша пайыздық мөлшерлемені субсидиялау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1910406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шағын және орта бизнеске кредиттерді ішінара кепілдендіру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12656547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2428949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жергілікті атқарушы органының резервi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2428949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517239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517239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7148807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7148807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 инновациялық даму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2264263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2264263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1919092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1919092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1919092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1919092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241472505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241472505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241472505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220960446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20512059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бизнесті қаржыландыру және ауыл тұрғындарына микро кредит беру үшін "ҚазАгро" Ұлттық басқарушы холдингі" АҚ-ның еншілес ұйымдарына кредит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ІV.Қаржы активтерімен жасалатын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V.Бюджет тапшылығы (профициті)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облыстық мәслихатының 2021 жылғы 13 желтоқсандағы № 105-VII шешіміне 3-қосымша</w:t>
            </w:r>
          </w:p>
        </w:tc>
      </w:tr>
    </w:tbl>
    <w:bookmarkStart w:name="z118" w:id="87"/>
    <w:p>
      <w:pPr>
        <w:spacing w:after="0"/>
        <w:ind w:left="0"/>
        <w:jc w:val="left"/>
      </w:pPr>
      <w:r>
        <w:rPr>
          <w:rFonts w:ascii="Times New Roman"/>
          <w:b/>
          <w:i w:val="false"/>
          <w:color w:val="000000"/>
        </w:rPr>
        <w:t xml:space="preserve"> 2024 жылға арналған облыстық бюджет</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435974732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117476909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66926485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25142205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41784280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37592924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37592924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12957500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9957500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2704348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кәсіпорынның таза кірісі бөлігіндегі түсімдер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1174131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1174131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315793475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260146881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260146881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55646594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55646594</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435474732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6519606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2354752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1872073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1860023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117219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117219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278415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278415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523354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523354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бюджетті атқару және коммуналдық меншікті басқару саласындағы мемлекеттік саясатты іске асыру жөніндегі қызметтер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256639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257615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3182873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3182873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251530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2931343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458627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458627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316790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141837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399151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133064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133064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98194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266087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192835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134335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төтенше жағдайлардың алдын алу және оларды жою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даярлығы және азаматтық қорғау саласындағы мемлекеттік саясатты іске асыру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69214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8198756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8198756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8198756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6879276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745317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574163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124502963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20650513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20650513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18923223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1727290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91913509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88179947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1508846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2876073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4379755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77921111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1490183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3733562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3733562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6698742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415487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415487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6283255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6283255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542317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58262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58262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Кадрларының біліктілігін арттыру және оларды қайта даярлау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453598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453598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534462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173094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173094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361368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361368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4163420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4163420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584091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мемлекеттік білім беру мекемелер үшін оқулықтар мен оқу-әдiстемелiк кешендерді сатып алу және жеткізу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1667219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425720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525462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Дамуында проблемалары бар балалар мен жасөспірімдердің оңалту және әлеуметтік бейімдеу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184599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545226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99156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ата-анасының қамқорлығынсыз қалған баланы (балаларды) асырап алғаны үшін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129302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4077866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925402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925402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125311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276436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503002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1697903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1697903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1697903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131359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131359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131359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58770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58770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58770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1264432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1264432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157638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ЖИТС алдын алу және оған қарсы күрес жөніндегі іс-шараларды іске асыру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119807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110161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839787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2712486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1331699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1092348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175494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461752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137553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302549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239351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156088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70211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916656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916656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Мүгедектерге әлеуметтік қолдау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916656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464131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274534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217616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46518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еңбек инспекциясы басқармасы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130065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130065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1491792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1491792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569593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569593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922199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259442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662757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14057278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3681217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3681217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1762515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552718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1281279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жергілікті маңызы бар әлеуметтік маңызды іс-шараларды іске асыру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7092791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7092791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 және спорт саласында мемлекеттік саясатты іске асыру жөніндегі қызметтер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227718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6523929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мекемелердің және ұйымдардың күрделі шығыстары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264141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1572154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1062810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1062810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509344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халықының басқа да тiлдерін дамыту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71723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209462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228159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1648971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733994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678623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55371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914977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тілдерді дамыту және архив ісі саласындағы мемлекеттік саясатты іске асыру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152645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762332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4525493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3070452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3070452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267551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56045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201866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50036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51765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534543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956952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50643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857752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284624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табиғатты пайдалануды реттеу басқармасы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284624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276209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141079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балық шаруашылығы басқармасы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141079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балық шаруашылығы саласындағы мемлекеттік саясатты іске асыру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129379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352920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табиғатты пайдалануды реттеу басқармасы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352920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118309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153037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81574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141418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57153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57153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Азық-түлік тауарларының өңірлік тұрақтандыру қорларын қалыптастыру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387851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387851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220766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220766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94844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94844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11029997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6232928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6232928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5970996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4797069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4797069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99857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2070990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2327222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14179896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2139989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 инновациялық даму басқармасы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2139989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жеке кәсіпкерлікті қолдау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кредиттер бойынша пайыздық мөлшерлемені субсидиялау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1910406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шағын және орта бизнеске кредиттерді ішінара кепілдендіру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186583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12039907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2428949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жергілікті атқарушы органының резервi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2428949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517239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517239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7200474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7200474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 инновациялық даму басқармасы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1685045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1685045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1919092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1919092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1919092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1919092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241472505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241472505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241472505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220960446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20512059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бизнесті қаржыландыру және ауыл тұрғындарына микро кредит беру үшін "ҚазАгро" Ұлттық басқарушы холдингі" АҚ-ның еншілес ұйымдарына кредит беру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ІV.Қаржы активтерімен жасалатын операциялар бойынша сальдо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V.Бюджет тапшылығы (профициті)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Атырауского областного маслихата от 13 декабря 2021 года № 105-VII шешіміне 4-қосымша</w:t>
            </w:r>
          </w:p>
        </w:tc>
      </w:tr>
    </w:tbl>
    <w:bookmarkStart w:name="z120" w:id="88"/>
    <w:p>
      <w:pPr>
        <w:spacing w:after="0"/>
        <w:ind w:left="0"/>
        <w:jc w:val="left"/>
      </w:pPr>
      <w:r>
        <w:rPr>
          <w:rFonts w:ascii="Times New Roman"/>
          <w:b/>
          <w:i w:val="false"/>
          <w:color w:val="000000"/>
        </w:rPr>
        <w:t xml:space="preserve"> 2022 жылға арналған жергілікті бюджеттерді атқару процесінде секвестрлеуге жатпайтын жергілікті бюджеттік бағдарламалардың тізбесі</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Саламатты өмір салтын насихаттау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тегін медициналық көмектің кепілдік берілген көлемімен қосымша қамтамасыз ету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