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c4d62" w14:textId="28c4d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 маслихатының 2020 жылғы 28 ақпандағы № 478 "Атырау қаласында автотұрақтар (паркингтер) санаттарын белгілеу және автотұрақтар (паркингтер) орналасқан жерлерге базалық салық мөлшерлемелерін ұлғайту туралы" шешіміне өзгеріс және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2021 жылғы 18 ақпандағы № 20 шешімі. Атырау облысының Әділет департаментінде 2021 жылғы 4 наурызда № 4893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 маслихатының 2020 жылғы 28 ақпандағы № 478 "Атырау қаласында автотұрақтар (паркингтер) санаттарын белгілеу және автотұрақтар (паркингтер) орналасқан жерлерге базалық салық мөлшерлемелерін ұлғайту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4601 болып тіркелген, 2020 жылы 11 наурызда Қазақстан Республикасы нормативтік құқықтық актілерінің эталондық бақылау банкінде жарияланған) (әрі қарай - Шешім) келесідей өзгеріс және толықтыру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1-қосымшаның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3-тармағы мынадай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 қозғалатын топтардың көлік құралдарын және велотранспортты қоятын тұрақтар";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Шешім "2-1. Салықты есептеу кезінде жерлеріне базалық мөлшерлемелер қолданылатын жақын орналасқан елді мекен Атырау қаласы болып айқындалсын." </w:t>
      </w:r>
      <w:r>
        <w:rPr>
          <w:rFonts w:ascii="Times New Roman"/>
          <w:b w:val="false"/>
          <w:i w:val="false"/>
          <w:color w:val="000000"/>
          <w:sz w:val="28"/>
        </w:rPr>
        <w:t>деген 2.1.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орындалысына бақылау жасау Атырау қаласы Мәслихатының инфрақұрылым және тұрғын үй құрылысы саласы бойынша тұрақты комиссиясына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III cессия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Атырау қаласы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Джаумбаев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