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47e6" w14:textId="e734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2020 жылғы 15 желтоқсандағы № 570 "2021-2023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мәслихатының 2021 жылғы 31 наурыздағы № 47 шешімі. Атырау облысының Әділет департаментінде 2021 жылғы 14 сәуірде № 4927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2021-2023 жылдарға арналған қала бюджетін нақтылау туралы ұсынысын қарап,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қалалық Мәслихатының 2020 жылғы 15 желтоқсандағы № 570 "2021-2023 жылдарға арналған қала бюджеті туралы" (нормативтік құқықтық актілердің мемлекеттік тіркеу тізілімінде № 4841 тіркелген, 2021 жылғы 05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"221 883 588" деген сандар "224 174 468"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"200 334 813" деген сандар "202 669 448"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"10 586 834" деген сандар "10 543 079" деген сандармен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"214 253 686" деген сандар "224 255 017"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"7 629 902" деген сандар "-80 549"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"-7 629 902" деген сандар "80 549" деген сандармен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"1 206 958" деген сандар "9 843 600" деген сандармен ауыстырылсын;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"8 836 860" деген сандар "10 103 064" деген сандармен ауыстырылсын;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"340 013" деген сандармен ауыстырылсын.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бюджет, қаржы, өндіріс пен кәсіпкерлікті дамыту, экология, табиғатты пайдалану мәселелері жөніндегі тұрақты комиссиясына жүктелсін (Н. Құрман).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 cессия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15 желтоқсандағы № 570 шешіміне 1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223"/>
        <w:gridCol w:w="108"/>
        <w:gridCol w:w="240"/>
        <w:gridCol w:w="134"/>
        <w:gridCol w:w="134"/>
        <w:gridCol w:w="178"/>
        <w:gridCol w:w="527"/>
        <w:gridCol w:w="530"/>
        <w:gridCol w:w="4"/>
        <w:gridCol w:w="8"/>
        <w:gridCol w:w="10"/>
        <w:gridCol w:w="585"/>
        <w:gridCol w:w="615"/>
        <w:gridCol w:w="4"/>
        <w:gridCol w:w="14"/>
        <w:gridCol w:w="14"/>
        <w:gridCol w:w="14"/>
        <w:gridCol w:w="1344"/>
        <w:gridCol w:w="200"/>
        <w:gridCol w:w="421"/>
        <w:gridCol w:w="2989"/>
        <w:gridCol w:w="3077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224 174 468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202 669 448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78 893 689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13 259 544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65 634 145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66 952 879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66 952 879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19 423 433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17 454 693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1 373 778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36 159 866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35 008 754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374 153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686 671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932 481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637 025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10 029 460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8 896 360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8 896 360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1 133 100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10 543 079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10 543 079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224 255 017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178 726 034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178 726 034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178 726 034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