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80b6" w14:textId="8518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2020 жылғы 22 желтоқсандағы № 577 "2021-2023 жылдарға арналған Атырау қаласына қарасты ауылдық округтер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мәслихатының 2021 жылғы 13 сәуірдегі № 53 шешімі. Атырау облысының Әділет департаментінде 2021 жылғы 27 сәуірде № 4942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2021-2023 жылдарға арналған Атырау қаласына қарасты ауылдық округтердің бюджетін нақтылау туралы ұсынысын қарап,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2020 жылғы 22 желтоқсандағы № 577 "2021-2023 жылдарға арналған Атырау қаласына қарасты ауылдық округтер бюджеті туралы" (нормативтік құқықтық актілердің мемлекеттік тіркеу тізілімінде № 4867 тіркелген, 2021 жылғы 5 қаңтарда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"58 536" деген сандар "70 147"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деген сан "-11 611"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саны "11 611" деген сандармен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"11 611"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"41 542" деген сандар "41 955" деген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деген сан "-413" деген сандармен ауыстырылсын;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саны "413" деген сандармен ауыстырылсын;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"413" деген сандармен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"51 509" деген сандар "66 909" деген сандармен ауыстырылсын;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деген сан "-15 400" деген сандармен ауыстырылсын;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саны "15 400" деген сандармен ауыстырылсын;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"15 400" деген сандармен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"49 238" деген сандар "55 138" деген сандармен ауыстырылсын;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деген сан "-5 900" деген сандармен ауыстырылсын;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саны "5 900" деген сандармен ауыстырылсын;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"5 900" деген сандармен ауыстырылсын;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"79 027" деген сандар "137 536" деген сандармен ауыстырылсын;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деген сан "-58 509" деген сандармен ауыстырылсын;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саны "58 509" деген сандармен ауыстырылсын;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"58 509" деген сандармен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"64 089" деген сандар "66 139" деген сандармен ауыстырылсын;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"59 089" деген сандар "61 139" деген сандармен ауыстырылсын;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"64 089" деген сандар "66 780" деген сандармен ауыстырылсын;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деген жолдағы "0" деген сан "-641" деген сандармен ауыстырылсын;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саны "641" деген сандармен ауыстырылсын;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"641" деген сандармен ауыстырылсын;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10 тармақпен толықтырылсын: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Алмалы ауылдық округі әкімі аппараты 08 1 124 006 015 "Жергілікті деңгейде мәдени-демалыс жұмысын қолдау" бағдарламасының 111 "Еңбек ақы" ерекшелігі бойынша – 468 000 теңге, 121 "Әлеуметтік салық" ерекшелігі бойынша – 31 000 теңге, 122 "Мемлекеттік әлеуметтік сақтандыру қорына әлеуметтік аударымдар" ерекшелігі бойынша – 17 000 теңге, 124 "Міндетті әлеуметтік медициналық сақтандыруға аударымдар" ерекшелігі бойынша - 12 000 теңге жұмсалған кассалық шығындары 08 1 124 006 011 "Жергілікті деңгейде мәдени-демалыс жұмысын қолдау" бағдарламасының 111 "Еңбек ақы" ерекшелігі бойынша – 468 000 теңге, 121 "Әлеуметтік салық" ерекшелігі бойынша - 31 000 теңге, 122 "Мемлекеттік әлеуметтік сақтандыру қорына әлеуметтік аударымдар" ерекшелігі бойынша – 17 000 теңге, 124 "Міндетті әлеуметтік медициналық сақтандыруға аударымдар" ерекшелігіне – 12 000 теңге жылжытылсын".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бюджет, қаржы, өндіріс пен кәсіпкерлікті дамыту, экология, табиғатты пайдалану мәселелері жөніндегі тұрақты комиссиясына жүктелсін (Н. Құрман).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 cессия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Сарсембаева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13 сәуірдегі № 53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22 желтоқсандағы № 577 шешіміне 4 қосымша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Атырау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6"/>
        <w:gridCol w:w="387"/>
        <w:gridCol w:w="404"/>
        <w:gridCol w:w="532"/>
        <w:gridCol w:w="568"/>
        <w:gridCol w:w="569"/>
        <w:gridCol w:w="6"/>
        <w:gridCol w:w="809"/>
        <w:gridCol w:w="845"/>
        <w:gridCol w:w="9"/>
        <w:gridCol w:w="3"/>
        <w:gridCol w:w="1694"/>
        <w:gridCol w:w="2181"/>
        <w:gridCol w:w="306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-11 611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13 сәуірдегі № 53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22 желтоқсандағы № 577 шешіміне 7 қосымша</w:t>
            </w:r>
          </w:p>
        </w:tc>
      </w:tr>
    </w:tbl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Дамбы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6"/>
        <w:gridCol w:w="9"/>
        <w:gridCol w:w="1179"/>
        <w:gridCol w:w="12"/>
        <w:gridCol w:w="1625"/>
        <w:gridCol w:w="874"/>
        <w:gridCol w:w="912"/>
        <w:gridCol w:w="880"/>
        <w:gridCol w:w="829"/>
        <w:gridCol w:w="2079"/>
        <w:gridCol w:w="270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13 сәуірдегі № 53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22 желтоқсандағы № 577 шешіміне 10 қосымша</w:t>
            </w:r>
          </w:p>
        </w:tc>
      </w:tr>
    </w:tbl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Еркінқала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6"/>
        <w:gridCol w:w="381"/>
        <w:gridCol w:w="397"/>
        <w:gridCol w:w="523"/>
        <w:gridCol w:w="559"/>
        <w:gridCol w:w="769"/>
        <w:gridCol w:w="400"/>
        <w:gridCol w:w="801"/>
        <w:gridCol w:w="439"/>
        <w:gridCol w:w="3"/>
        <w:gridCol w:w="552"/>
        <w:gridCol w:w="921"/>
        <w:gridCol w:w="2335"/>
        <w:gridCol w:w="3012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-15 400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13 сәуірдегі № 53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22 желтоқсандағы № 577 шешіміне 13 қосымша</w:t>
            </w:r>
          </w:p>
        </w:tc>
      </w:tr>
    </w:tbl>
    <w:bookmarkStart w:name="z7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Кеңөзек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397"/>
        <w:gridCol w:w="414"/>
        <w:gridCol w:w="545"/>
        <w:gridCol w:w="582"/>
        <w:gridCol w:w="582"/>
        <w:gridCol w:w="6"/>
        <w:gridCol w:w="829"/>
        <w:gridCol w:w="866"/>
        <w:gridCol w:w="10"/>
        <w:gridCol w:w="3"/>
        <w:gridCol w:w="1735"/>
        <w:gridCol w:w="2234"/>
        <w:gridCol w:w="283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13 сәуірдегі № 53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22 желтоқсандағы № 577 шешіміне 16 қосымша</w:t>
            </w:r>
          </w:p>
        </w:tc>
      </w:tr>
    </w:tbl>
    <w:bookmarkStart w:name="z7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Қайыршақты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9"/>
        <w:gridCol w:w="9"/>
        <w:gridCol w:w="1135"/>
        <w:gridCol w:w="9"/>
        <w:gridCol w:w="12"/>
        <w:gridCol w:w="616"/>
        <w:gridCol w:w="968"/>
        <w:gridCol w:w="1557"/>
        <w:gridCol w:w="25"/>
        <w:gridCol w:w="15"/>
        <w:gridCol w:w="3"/>
        <w:gridCol w:w="1620"/>
        <w:gridCol w:w="2086"/>
        <w:gridCol w:w="307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13 сәуірдегі № 53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22 желтоқсандағы № 577 шешіміне 19 қосымша</w:t>
            </w:r>
          </w:p>
        </w:tc>
      </w:tr>
    </w:tbl>
    <w:bookmarkStart w:name="z8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Алмалы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6"/>
        <w:gridCol w:w="380"/>
        <w:gridCol w:w="405"/>
        <w:gridCol w:w="409"/>
        <w:gridCol w:w="517"/>
        <w:gridCol w:w="552"/>
        <w:gridCol w:w="760"/>
        <w:gridCol w:w="6"/>
        <w:gridCol w:w="19"/>
        <w:gridCol w:w="6"/>
        <w:gridCol w:w="1591"/>
        <w:gridCol w:w="1070"/>
        <w:gridCol w:w="2698"/>
        <w:gridCol w:w="269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