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223b2" w14:textId="18223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қаласында және Атырау қаласының ауылдық округтерінде салық салу объектісінің орналасуын ескеретін аймаққа бөлу коэффициенттерін бекіту туралы</w:t>
      </w:r>
    </w:p>
    <w:p>
      <w:pPr>
        <w:spacing w:after="0"/>
        <w:ind w:left="0"/>
        <w:jc w:val="both"/>
      </w:pPr>
      <w:r>
        <w:rPr>
          <w:rFonts w:ascii="Times New Roman"/>
          <w:b w:val="false"/>
          <w:i w:val="false"/>
          <w:color w:val="000000"/>
          <w:sz w:val="28"/>
        </w:rPr>
        <w:t>Атырау облысы Атырау қаласы әкімдігінің 2021 жылғы 30 қарашадағы № 3570 қаулысы. Қазақстан Республикасының Әділет министрлігінде 2021 жылғы 6 желтоқсанда № 25559 болып тіркелді</w:t>
      </w:r>
    </w:p>
    <w:p>
      <w:pPr>
        <w:spacing w:after="0"/>
        <w:ind w:left="0"/>
        <w:jc w:val="both"/>
      </w:pPr>
      <w:bookmarkStart w:name="z4" w:id="0"/>
      <w:r>
        <w:rPr>
          <w:rFonts w:ascii="Times New Roman"/>
          <w:b w:val="false"/>
          <w:i w:val="false"/>
          <w:color w:val="ff0000"/>
          <w:sz w:val="28"/>
        </w:rPr>
        <w:t>
      Ескерту. 01.01.2022 бастап қолданысқа енгізіледі - осы қаулының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 37-бабының </w:t>
      </w:r>
      <w:r>
        <w:rPr>
          <w:rFonts w:ascii="Times New Roman"/>
          <w:b w:val="false"/>
          <w:i w:val="false"/>
          <w:color w:val="000000"/>
          <w:sz w:val="28"/>
        </w:rPr>
        <w:t>1-тармағына</w:t>
      </w:r>
      <w:r>
        <w:rPr>
          <w:rFonts w:ascii="Times New Roman"/>
          <w:b w:val="false"/>
          <w:i w:val="false"/>
          <w:color w:val="000000"/>
          <w:sz w:val="28"/>
        </w:rPr>
        <w:t xml:space="preserve"> сәйкес, Атырау қаласының әкімдігі ҚАУЛЫ ЕТЕДІ:</w:t>
      </w:r>
    </w:p>
    <w:bookmarkEnd w:id="1"/>
    <w:bookmarkStart w:name="z6" w:id="2"/>
    <w:p>
      <w:pPr>
        <w:spacing w:after="0"/>
        <w:ind w:left="0"/>
        <w:jc w:val="both"/>
      </w:pPr>
      <w:r>
        <w:rPr>
          <w:rFonts w:ascii="Times New Roman"/>
          <w:b w:val="false"/>
          <w:i w:val="false"/>
          <w:color w:val="000000"/>
          <w:sz w:val="28"/>
        </w:rPr>
        <w:t xml:space="preserve">
      1. Атырау қаласында және Атырау қаласының ауылдық округтерінде салық салу объектісінің орналасуын ескеретін аймаққа бөлу коэффициенттері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2. Осы қаулының орындалуын бақылау қала әкімінің орынбасары Е. Умаровқа жүктелсін.</w:t>
      </w:r>
    </w:p>
    <w:bookmarkEnd w:id="3"/>
    <w:bookmarkStart w:name="z8" w:id="4"/>
    <w:p>
      <w:pPr>
        <w:spacing w:after="0"/>
        <w:ind w:left="0"/>
        <w:jc w:val="both"/>
      </w:pPr>
      <w:r>
        <w:rPr>
          <w:rFonts w:ascii="Times New Roman"/>
          <w:b w:val="false"/>
          <w:i w:val="false"/>
          <w:color w:val="000000"/>
          <w:sz w:val="28"/>
        </w:rPr>
        <w:t>
      3. Осы қаулы 2022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Уразбаев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30 қарашадағы № 3570 қаулысына қосымша</w:t>
            </w:r>
          </w:p>
        </w:tc>
      </w:tr>
    </w:tbl>
    <w:bookmarkStart w:name="z11" w:id="5"/>
    <w:p>
      <w:pPr>
        <w:spacing w:after="0"/>
        <w:ind w:left="0"/>
        <w:jc w:val="left"/>
      </w:pPr>
      <w:r>
        <w:rPr>
          <w:rFonts w:ascii="Times New Roman"/>
          <w:b/>
          <w:i w:val="false"/>
          <w:color w:val="000000"/>
        </w:rPr>
        <w:t xml:space="preserve"> Атырау қаласында және Атырау қаласының ауылдық округтерінде салық салу объектісінің орналасуын ескеретін аймаққа бөлу коэффициенттері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 салық салу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бөлу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Самал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Лесхоз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М.Мендықұлов көшесі 1, 1Б, 2, 2Б, 3, 3Б, 5А, 5Б, 6Б, 7, 9, 9А, 11, 12А, 13, 15, 16, 18, 20, 20А, 21, 21Б, 22, 22А, 22Б, 23А, 32, 33А, 35, 42, 44, 45, 45А, 48, 50, 52, 52Г, 54, 55, 55А, 57 үйлер; Пушкин көшесі 1, 3, 4Б, 5, 7, 9, 10, 11, 12, 13, 14, 15, 16, 17, 18, 19, 20, 22, 23, 24, 24А, 25, 26, 28, 28А, 29, 30, 31, 32, 33, 35, 35А, 37, 39, 41 үйлер; Ж.Нәжімеденов көшесі 1, 2, 3, 4, 5, 6, 7, 8, 8А, 9, 10, 11, 12, 13, 14, 15, 16, 17, 18, 19 ,20, 21, 22, 23, 24, 25, 26, 27, 28, 29, 30, 31, 32, 33, 34, 35, 36, 37, 38, 39, 41, 43, 44, 45, 45А, 46, 47, 48, 49, 51, 52, 54, 55, 56, 57, 58, 59, 60, 61, 62, 64, 65, 66, 66А, 67, 68, 68А, 69, 70, 71, 72, 73, 74, 75, 76, 77, 78, 79, 80, 81, 84, 85, 87, 88А, 89, 90, 91, 92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Әлиев-Құрманғазы шағын ауданы, И.Тайманов даңғылы 7, 9, 11, 13, 77А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Мақатаев көшесі 3, 4, 5, 6, 8, 9, 10, 11, 13, 14, 16, 17, 18, 19А, 20, 21, 22, 23, 24, 25, 26, 27, 28, 29, 30, 31, 32, 33, 34, 35, 36, 37, 38, 39, 40, 41, 42, 43, 44, 45, 46, 47, 48, 49, 51, 53, 54, 57, 59, 62 үйлер; Құспан Молла көшесі 5, 6, 7, 8, 9, 10, 11, 12, 13, 14, 15, 16, 17, 18, 19, 20, 21, 22, 23, 24, 25, 26, 27, 28, 29, 30, 32, 33, 34, 35, 36, 37, 38, 39, 40, 41, 42, 43, 44, 45, 46, 47, 48, 49, 50, 51, 51А, 52, 53, 54, 55, 56, 57, 58, 59, 60, 61, 63, 63А, 64, 65, 66, 67, 69, 71, 73, 75, 77, 79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даңғылы 20, 24, 26, 28, 31, 35, 38, 40, 44, 44А, 46, 47, 48, 51, 54, 56, 58, 58А, 58Б, 60А, 62, 71, 77, 84, 141, 145, 182, 189, 197, 199, 199А, 235 үйлер; И.Тайманов даңғылы 14, 16, 18, 20 үйлер; С.Балғымбаев көшесі 14, 14А, 18, 20, 22, 24А, 24Б, 28, 28Б, 28В, 29, 30, 32, 33, 34 35, 36, 37, 38, 39, 43, 45, 49, 51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даңғылы 68, 74, 76, 78, 86, 86Б, 92, 94, 102, 108, 110, 110А, 114, 116, 122, 140, 144, 146, 156, 158, 160, 162, 164, 253, 277, 283, 297, 309, 313, 321, 325 үйлер; И.Тайманов даңғылы 21, 23, 25, 27, 29, 31, 33, 37, 39 үйлер; Т.Бигельдинов көшесі 20, 24, 26, 28, 34, 36, 38, 42, 44, 46, 48, 50, 52, 54, 56, 58, 60, 62, 64 үйлер; Х.Досмухамедов көшесі 2А/1, 2А/2, 4, 4Б, 4В, 4Д, 4Г, 6, 6А, 8, 41, 77, 79, 81, 83, 85, 89, 91, 93, 97, 99, 99/1, 103, 105, 107, 107А, 109, 123А, 123Б, 123В, 123Г, 127, 127/2, 129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 9, 9/2, 11, 15, 15/1, 17, 34, 36, 57, 59, 61, 65, 67, 69, 71А, 73, 75, 76, 76А, 78, 79, 80, 82, 83, 84, 87, 86, 88, 89, 91, 92, 94, 95, 95А, 96, 98, 99, 99А, 100, 102, 103, 104, 106, 108, 110, 112, 114, 116, 116А, 118, 119, 126А үйлер; академик Жарбосынов көшесі 1, 3, 5, 6/1, 16, 17, 19, 22, 40, 51, 59, 62, 71, 79, 81, 83, 83В, 84, 85, 86, 87Б, 88, 88А, 88Б, 88В, 88Е, 88/1, 88/2, 90, 90/1, 91, 93/3, 95, 97, 99, 100/1, 100/2, 101, 102, 103, 104/2, 105, 105А, 105Б, 105В, 105Г, 106, 107, 113, 113Б, 110, 117, 119/А, 121, 123, 125, 127, 110, 225, 221 үйлер; Құрманғазы көшесі 1, 2, 2Г, 2/1, 3, 4, 6, 8, 9, 10, 14, 15, 16, 18, 19, 22, 23, 24, 28, 30, 32, 36, 44, 44А, 48, 52, 54, 55, 57, 116, 130, 172, 173 үйлер; Сәтпаев көшесі 2, 3А, 3Б, 5Б, 5В, 5Г, 5Д, 6, 9Б, 11, 14, 15, 18, 19, 19А, 20А, 21А, 22, 23, 24, 25, 28, 29, 32, 33, 35, 48Б, 48В, 48Г, 48Д, 50А, 50Б, 54А, 79А үйлер, К.Ерниязов көшесі 2, 3, 4, 4А, 5, 5А, 10Б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Бисекенов өткелі 19, 30, 43, 47, 48, 50, 51, 52, 53, 54, 55, 56, 57, 58, 59, 60, 61, 62, 63, 64, 65, 66, 67, 68, 69, 70, 71, 72, 73, 74, 76, 78, 79, 80, 81, 82, 83, 84, 85, 86, 87, 90, 92 үйлер; Сәтпаев көшесі 13, 15Б, 37, 37А, 39А, 58, 65, 101, 103, 105, 107 үйлер; Х.Досмухамедов көшесі 10, 11, 12, 14, 20, 23, 25А, 29, 32, 39, 78/2, 80/1, 95, 95А, 97, 111 үйлер; К.Ерниязов көшесі 10, 12Б, 16, 18, 20 үйлер; И.Тайманов даңғылы 8, 24, 33, 43, 48, 50, 56, 58, 59, 61, 62, 65, 71, 76А, 101, 103, 105 үйлер; Ә.Молдағұлова көшесі 43, 47, 48, 50, 51, 54, 55, 56, 57, 58, 59, 60, 61, 62, 63, 64, 65, 67, 68, 69, 70, 71, 72, 73, 74, 76, 78, 79, 80, 81, 82, 83, 84, 85, 86, 87, 90, 92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А.Байтұрсынов көшесі 40, 42, 44, 46, 50, 54, 56, 58, 59, 60, 62үйлер; Гагарин көшесі 9, 10, 12, 13, 14, 16, 21, 25, 27, 35, 37, 39, 41, 43, 47, 49, 124 үйлер; Х.Досмухамедов көшесі 6, 8, 10, 12, 14, 16, 20, 20А, 22А, 23, 26, 28, 30, 34, 38, 44, 102 үйлер; Пушкин көшесі 6А, 13, 17, 19, 23, 101, 102, 104, 105, 106, 108, 109, 109А, 110, 111, 112, 113, 114, 116, 117, 118, 119, 120, 122, 128, 130, 132, 134, 138, 148, 150, 152, 159 үйлер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даңғылы 64А, 75, 188, 190, 190А, 190Б үйлер; Сәтпаев көшесі 4, 6, 14, 18, 22, 24, 32, 32А, 34, 36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Сәтпаев көшесі 2Б, 2В, 5, 5А, 42, 48, 48А, 48Б, 48В, 48Г, 48Д, 50, 52, 54, 56 үйлер; Құрманғазы көшесі 61Б, 74, 78, 80, 82 үйлер; Жастар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Владимирский көшесі 1, 1А, 6, 7, 8, 19А, 22, 31, 32, 33, 53, 90, 100, 100/2, 100/3, 100А, 100В, 100Г, 100Е үйлер; жеңіс саябағы көшесі 1, 2, 2А, 3, 4, 5, 6, 7, 8, 9, 10, 11, 11А, 12, 14, 15/1, 16, 17, 20, 21, 23, 30, 36, 40, 46, 50, 52, 56, 68, 70, 72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Ардагер шағын ауданы, Огородный көшесі 1А, 1Б, 1В, 2, 2А, 2Б, 3, 4, 4А, 5, 5А, 5Б, 6, 7, 8, 9, 10, 10А, 11, 11А, 12, 13, 13А, 14, 16, 16А, 16А/1, 16Б, 18, 18А, 19, 19А, 20, 20А, 21, 21А, 22, 24, 24А, 24Б, 25, 25А, 26, 26А, 27, 27Б, 27В, 28, 28А, 29, 30, 31А, 32, 33, 34, 36, 38, 38А, 39, 39Б, 39В, 39Е, 40, 40/2, 40А, 40Б, 40В, 40Г, 40Д, 42, 42А, 44, 46, 70, 73 үйлер; Н.Неверов көшесі 1, 1А, 1Б, 2А, 2Б, 2Г, 2Е, 3А, 5, 6А, 7А, 7Б, 7В үйлер; Карагандинская көшесі 1, 1А, 2, 2А, 2Б, 3А, 4, 4/1, 4/2, 4А, 6, 6А, 7/1, 7/2, 8, 8Б, 9, 10А, 12/1, 14, 15, 16, 17, 18А, 19, 20, 21, 22, 23, 24, 25, 26, 27, 27/2, 29, 29/1, 31, 33, 34, 35, 36, 37, 39, 40, 41, 42, 43, 44, 45, 46, 48, 49, 50, 57А, 59, 61, 61А, 61Б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Ғ.Берғалиев көшесі 2, 4, 9, 9Б, 11, 14, 15А, 17, 19, 21, 53, 57А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М.Баймұханов және М.Горький көшелері қиылысы 2, 4, 5, 6, 7, 8, 9, 10, 11, 12, 13, 14, 17, 18, 18А, 19, 20, 20/1, 21, 22, 22/1, 23, 24, 25, 26, 26А, 27, 27А, 28, 28А, 29, 30, 31, 32, 33, 34, 35, 36, 37, 38, 39, 40, 41, 42, 43, 44, 45, 46, 47, 47А, 47Б, 48, 49, 50, 51, 52, 53, 59, 60Б, 61, 63, 65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учаскесі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Вокзал маңы, Алмагүл шағын аудандары,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СМП-136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даңғылы 17, 19, 19А, 21, 21А, 25, 59, 60, 61А, 62, 62А, 65, 67, 69, 71, 79, 80, 85, 87, 89, 93, 95, 101 үйлер; Т.Амандосов көшесі 1А, 2, 4, 6, 7, 8, 9, 10, 12, 13, 15, 16, 17, 18, 19, 20, 21, 22, 23, 24, 25, 27, 31, 33, 37, 38, 41, 42, 43, 44, 45, 46, 48, 48А, 48Б, 52А, 54, 55А, 56, 57, 60, 61, 63, 64, 65, 66, 69, 70, 72, 73, 74, 77, 83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С.Бейбарыс даңғылы 82, 84, 88, 90, 96, 97, 98, 99, 100, 101А, 104, 105, 105А, 106, 107, 109, 111, 113, 115, 117, 118, 119, 120, 121, 124, 125, 126, 128, 130, 131, 132, 133, 133А, 134, 136, 137, 138, 139, 141, 148, 148А, 149, 150, 151, 152, 153, 154, 157 үйлер; М.Өтемісов көшесі 19, 51, 53, 55, 57, 59, 61, 63, 67А, 69, 71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М.Өтемісов және Ш.Уәлиханов көшелері қиылысы 3, 9А, 14А, 15, 17, 85, 87Б, 97, 97А, 99, 101, 103, 114, 114В, 116, 116А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С.Датов көшесі 1, 39, 41, 43, 47, 47А, 51, 51А, 53, 59 үйлер; Г.Канцев көшесі 2, 2А, 3, 4, 6, 7, 8, 14 үйлер; Ш.Уәлиханов көшесі 18, 20, 24, 26, 28, 30, 32, 34, 36, 38, 42, 44, 46, 48, 50, 52, 54, 56, 58, 60, 62, 64, 66, 68, 70, 72, 74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Ш.Уәлиханов көшесі 86 үй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С.Датов көшесі 35Б, 35В, 37 үйлер, Абай көшесі 1, 4, 6А, 7А, 7Б, 7В, 7Е, 8А, 9, 26, 28, 28А, 28Б, 30, 32, 34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С.Датов көшесі 2, 4, 6, 8, 10, 12, 14, 21, 23, 25, 27, 29, 31, 33, 35, 35А үйлер; М.Өтемісов көшесі 11, 11А, 15А, 116Г, 116Е, 118В, 118Г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71, 77, 85, 87, 87/1, 89, 91, 93, 95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даңғылы 23, 27, 29, 43, 43А, 45, 47, 47А, 49, 51 үйлер; Мұқанов көшесі 1, 1А, 2, 4, 6, 8, 10, 11, 12, 16 үйлер; Г.Шамин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72, 72Б, 74, 80, 82, 84, 86, 88, 90, 92, 94, 97, 99, 101, 117, 119, 121, 123, 127, 131, 131Б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Азаттык даңғылы 12, 60, 62, 64, 66, 128, 130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Химиктер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Атамбаев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7, 15, 137, 143, 145, 147, 149, 151, 153, 155, 157, 159, 161, 163, 165, 167, 169, 171, 173, 175, 177, 179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Азаттық даңғылы 102, 104, 106, 108, 110, 112А, 114, 116, 118, 120, 122, 124, 126, 132, 134, 136, 138, 142/1, 144/1, 144/2, 146, 152, 156/1, 164, 164/2, 181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М.Әуезов даңғылы 1/1, 1/2, 1/3, 9Б, 10Б, 19, 23, 25, 25А, 25Б, 27, 29, 30, 30А, 31, 33, 35, 37 үйлер; Ашхабадская, С.Шәкімов көшелері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Зейнолла Қабдолов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Октябрская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Ақсай-2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шағын ауданы 2А, 9, 11, 11А, 21, 31, 33, 39, 41, 43, 44, 47, 48, 51, 53, 54, 55, 56, 57А, 62, 63, 64А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шағын ауданы 3, 9, 12, 12А, 16, 17, 25, 28, 28А, 29, 30, 30А, 32, 34, 36, 38, 40, 42А, 46, 50, 52, 58, 64, 68, 74, 76, 78, 78А, 82, 86, 86А, 88, 90, 90А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шағын ауданы 1, 2, 2В, 8Б, 10, 13, 14, 15А, 17В, 18, 20, 22, 24, 26, 26А, 64, 82А, 84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Балықшы шағын ауданы 1А, 4, 5, 6, 7, 8, 8А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Водников-3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Томарлы-2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"ЦБКО" Ембімұнайгаз бағбандық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Ақжар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"Нефтепереработчик" бағбандық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Ақсай ауылдық округі Ақжар-2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Көктем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"Геологотехкомплект", Садовод-1, Садовод-3, Садовод-4 бағбандық қоғамдары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Мирас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Еркінқала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Еркінқала-2 ауылы, Сары өзек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Тасқала-2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"Химик" бағбандық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"Рыбник" бағбандық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Жаңаталап ауылы 1, 1А, 1Г, 2, 4, 5, 6, 7, 9, 12, 23, 24, 25, 26, 28, 30, 31, 35, 37, 38, 41, 43, 44, 45, 46, 48, 49, 50, 52, 53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Зарослый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Жаңаталап ауылы 1Б, 3, 5Б, 7Б, 8, 11Б, 13, 13Б, 15, 15Б, 21Б, 27Б, 92, 102, 106, 110, 114, 116, 118, 120, 126, 146, 204, 231, 239, 241, 249, 250, 252, 256, 258, 262, 276, 278, 284, 298, 421, 422, 425, 429, 435, 445, 445А, 461, 467, 469, 475, 477, 479, 481, 485, 487, 489, 491, 493, 495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Атырау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Дамбы ауылдық округі Дамбы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Алмалы ауылдық округі Алмалы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Жерұйық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аэропорт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Жұлдыз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аймақ, Сары өзек-2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Нұрсая-3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Сарықамыс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Көкарна шағын ауданы 3, 5, 8, 9, 11, 12, 13, 14, 15, 16, 19, 21, 22, 23, 24, 25, 26, 27, 28, 29, 29А, 29Б, 30, 31, 32, 33, 34, 34А, 35, 36, 37, 38, 39, 40, 41, 42, 44, 45, 46, 47, 49, 51, 53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ауылдық округі Жамбыл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Балауса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Еркінқала ауылдық округі Ракуша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Көкарна шағын ауданы 1, 2, 2А, 4, 6, 6А, 7Б, 8А, 9А, 10, 10А, 11А, 12Б, 13А, 16А, 20Б, 54, 56, 58, 60, 62, 68, 70, 72, 74, 75А, 78, 84, 62А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 бағбандық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Водников тұрғын үй алабы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Құрсай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Мұнайшы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"Ақжайық-Теңдік" бағбандық қоғамы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Томарлы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Бірлік-2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СМП-163 шағын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Береке, Контейнерный шағын аудандары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Талғайран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Қайыршақты ауылдық округі Бесікті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Кеңөзек ауылдық округі Тасқала-3 ауылы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