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9b24" w14:textId="ba59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Еркінқала ауылдық округі әкімінің 2021 жылғы 11 мамырдағы № 199 шешімі. Атырау облысының Әділет департаментінде 2021 жылғы 11 мамырда № 4950 болып тіркелді. Күші жойылды - Атырау облысы Атырау қаласы Еркінқала ауылдық округі әкімінің 2021 жылғы 30 қыркүйектегі № 734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Еркінқала ауылдық округі әкімінің 30.09.2021 № </w:t>
      </w:r>
      <w:r>
        <w:rPr>
          <w:rFonts w:ascii="Times New Roman"/>
          <w:b w:val="false"/>
          <w:i w:val="false"/>
          <w:color w:val="ff0000"/>
          <w:sz w:val="28"/>
        </w:rPr>
        <w:t>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2021 жылғы 28 сәуірдегі № 08-5/201 хатына сәйкес, Еркінқала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Еркінқала ауылдық округіне қарасты Сарыөзек учаскесінің тұрғыны У. Махамбетовтың мүйізді ірі қара малынан құтырық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"Еркінқала дәрігерлік амбулаториясы" шаруашылық жүргізу құқығындағы коммуналдық мемлекеттік кәсіпорны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Еркінқала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