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aeffa" w14:textId="50aef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Қайыршақты ауылдық округі әкімінің 2021 жылғы 6 қаңтардағы № 4 шешімі. Атырау облысының Әділет департаментінде 2021 жылғы 6 қаңтарда № 4869 болып тіркелді. Күші жойылды - Атырау облысы Атырау қаласы Қайыршақты ауылдық округі әкімінің 2021 жылғы 21 сәуірдегі № 263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left"/>
      </w:pPr>
      <w:bookmarkStart w:name="z3" w:id="0"/>
      <w:r>
        <w:rPr>
          <w:rFonts w:ascii="Times New Roman"/>
          <w:b/>
          <w:i w:val="false"/>
          <w:color w:val="000000"/>
        </w:rPr>
        <w:t xml:space="preserve"> Шектеу іс-шараларын белгілеу туралы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Атырау қаласы Қайыршақты ауылдық округі әкімінің 21.04.2021 № </w:t>
      </w:r>
      <w:r>
        <w:rPr>
          <w:rFonts w:ascii="Times New Roman"/>
          <w:b w:val="false"/>
          <w:i w:val="false"/>
          <w:color w:val="ff0000"/>
          <w:sz w:val="28"/>
        </w:rPr>
        <w:t>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 Ауыл шаруашылығы министрлігі Ветеринариялық бақылау және қадағалау комитетінің "Атырау қалалық аумақтық инспекциясы" мемлекеттік мекемесінің 2020 жылғы 30 желтоқсандағы № 08-5/532 хатына сәйкес Қайыршақты ауылдық округінің әкімі ШЕШІМ ҚАБЫЛДАДЫ: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Қайыршақты ауылдық округі "Долголевец" шаруа қожалығы аумағында мүйізді ірі қара малы арасында вирустық диарея және инфекциялық ринотрахейт ауруларының анықталуына байланысты шектеу іс-шаралары белгіленсін.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Қайыршақты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