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7df7" w14:textId="c167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2020 жылғы 15 желтоқсандағы № 54-2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2021 жылғы 26 наурыздағы № 3-1 шешімі. Атырау облысының Әділет департаментінде 2021 жылғы 8 сәуірде № 4913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2021-2023 жылдарға арналған аудандық бюджетті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2020 жылғы 15 желтоқсандағы № 54-2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4844 болып тіркелген, 2021 жылғы 5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"47 963 770" деген сандар "50 263 770"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"44 542 060" деген сандар "46 842 060" деген сандармен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"50 060 570" деген сандар "52 880 275"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несиелендіру деген жолдағы "2 114 302" деген сандар "17 502" деген сандармен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деген жолдағы "2 114 302" деген сандар "17 502"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"-2 114 302" деген сан "-2 634 007"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"-2 114 302" деген сан "2 634 007" деген сандармен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"519 705" деген сандармен ауыстырылсын.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(А. Мұқанов) жүктелсін.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енгiзiледi.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26 наурыздағы № 3-1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15 желтоқсандағы № 54-2 шешіміне 1- қосымша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нақтыланған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29"/>
        <w:gridCol w:w="329"/>
        <w:gridCol w:w="274"/>
        <w:gridCol w:w="853"/>
        <w:gridCol w:w="4"/>
        <w:gridCol w:w="2"/>
        <w:gridCol w:w="537"/>
        <w:gridCol w:w="994"/>
        <w:gridCol w:w="5200"/>
        <w:gridCol w:w="4"/>
        <w:gridCol w:w="31"/>
        <w:gridCol w:w="29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50 263 770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46842060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46363979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46286077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лаузымды адамдар құжаттар бергені үшін алынатын мiндеттi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3172651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3172651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Мәдинет объектілерін дамыту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-2 634 007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