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01e6" w14:textId="8330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Құлсары қаласы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2021 жылғы 21 сәуірдегі № 133 қаулысы. Атырау облысының Әділет департаментінде 2021 жылғы 23 сәуірде № 4936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және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"Құқықтық актілер туралы" Қазақстан Республикасының 2016 жылғы 6 сәуірдегі Заңының 27 бабына сәйкес, Жылыой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Құлсары қаласы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Жылыой ауданы әкімдігінің 2017 жылғы 03 қазандағы № 372 "Құлсары қаласы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орындарды белгілеу туралы" (нормативтік құқықтық актілерді мемлекеттік тіркеу тізілімінде № 3970 болып тіркелген, 2017 жылғы 07 қарашада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 Қондыбаевқа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 2021 жылғы 21 сәуірдегі № 133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Құлсары қаласы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9653"/>
        <w:gridCol w:w="1324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бөлінген орындар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орындарының саны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М.Кенғанов көшесі, 3 ықшам аудан, № 7 үйдің алды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Білім беру басқармасының Жылыой ауданы білім бөлімінің "№ 1 жалпы орта білім беретін мектеп" коммуналдық мемлекеттік мекемесіне қарсы, Махамбет даңғылының бойы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Датов көшесі, "Атырау облысы Білім беру басқармасының Жылыой ауданы білім бөлімінің "№ 20 жалпы орта білім беретін мектеп" коммуналдық мемлекеттік мекемесі мен "Талғат" дүкенінің маңы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Таңқыбаев көшесі, "Пирамида" дүкенінің маңы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Аймауытов көшесі, "Ақ Отау" мейрамханасының алды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Сариев көшесі, "Армада" көлік жуу орталығының маңы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Алдахов көшесі, "Гелиос" жанармай бекетінің маңы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Балмұханов көшесі, "Самал" банкет залының маңы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"Автодорожник" ықшам ауданы, "Атырау облысы Білім беру басқармасының Жылыой ауданы білім бөлімінің "Өркен" бөбекжай-бақшасы" коммуналдық мемлекеттік қазыналық кәсіпорнының маңы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Надиров көшесі, "Набат" дүкеніне қарсы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