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55de" w14:textId="cf65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2013 жылғы 11 желтоқсандағы № 17-22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2021 жылғы 19 сәуірдегі № 5-1 шешімі. Атырау облысының Әділет департаментінде 2021 жылғы 29 сәуірде № 4944 болып тіркелді. Күші жойылды - Атырау облысы Жылыой аудандық мәслихатының 2021 жылғы 28 қыркүйектегі № 9-6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аудандық мәслихатының 28.09.2021 № </w:t>
      </w:r>
      <w:r>
        <w:rPr>
          <w:rFonts w:ascii="Times New Roman"/>
          <w:b w:val="false"/>
          <w:i w:val="false"/>
          <w:color w:val="ff0000"/>
          <w:sz w:val="28"/>
        </w:rPr>
        <w:t>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"Ардагерлер туралы" Қазақстан Республикасының 2020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2013 жылғы 11 желтоқсандағы № 17-22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(нормативтік құқықтық актілерді мемлекеттік тіркеу тізілімінде № 2823 болып тіркелген, 2014 жылы 16 қаңтарда "Кең Жылой"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4), 5), 6) тармақшалармен толықтырылсын.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Жылыой аудандық мәслихатының әлеуметтік сала, құқық, коммуналдық шаруашылық, құрылыс, өндіріс, ауылшаруашылығы және экология мәселелері жөніндегі тұрақты комиссиясына (С. Кенжеғалиев)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Балжигитов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19 сәуірдегі № 5-1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2013 жылғы 11 желтоқсандағы № 17-22 шешіміне 2-қосымша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Алушылардың жекелеген санаттары үшін атаулы күндер мен мереке күндеріне әлеуметтік көмектің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6987"/>
        <w:gridCol w:w="1251"/>
        <w:gridCol w:w="3258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алушылардың санаттары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күндер мен мереке күндері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көмектің мөлшері, теңге</w:t>
            </w:r>
          </w:p>
        </w:tc>
      </w:tr>
      <w:tr>
        <w:trPr>
          <w:trHeight w:val="3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Тәжікстан-Ауғанстан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қызметшілері;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қорғаушы күні</w:t>
            </w:r>
          </w:p>
        </w:tc>
        <w:tc>
          <w:tcPr>
            <w:tcW w:w="3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Ирактағы халықаралық бітімгершілік операцияға бітімгерлер ретінде қатысқан Қазақстан Республикасының әскери қызметшілері;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Таулы Қарабахтағы этносаралық қақтығысты реттеуге қатысқан әскери қызметшілер, сондай-ақ бұрынғы КСР Одағы ішкі істер және мемлекеттік қауіпсіздік органдарының басшы және қатардағы құрамының адамдары.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