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0c13" w14:textId="c900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Жылыой аудандық мәслихатының 2020 жылғы 15 желтоқсандағы № 54-2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2021 жылғы 28 қыркүйектегі № 9-4 шешімі. Қазақстан Республикасының Әділет министрлігінде 2021 жылғы 10 қазанда № 24721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Жылыой аудандық мәслихатының 2020 жылғы 15 желтоқсандағы № 54-2 (нормативтік құқықтық актілерді мемлекеттік тіркеу тізілімінде № 4844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аудандық бюджет тиісінше 1, 2 және 3-қосымшаларға сәйкес, оның ішінде 2021 жылға келесідей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53 190 241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47 172 561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29 609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219 450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5 768 621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53 709 946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несиелендіру – 15 534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17 502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1 968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-535 239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535 239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17 502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1 968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519 705 мың теңге."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енгiзiледi.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2021 жылғы 28 қыркүйектегі № 9-4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15 желтоқсандағы № 54-2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нақтыланған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4"/>
        <w:gridCol w:w="1139"/>
        <w:gridCol w:w="1139"/>
        <w:gridCol w:w="1313"/>
        <w:gridCol w:w="4933"/>
        <w:gridCol w:w="29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53 190 241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47172561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46694480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46616578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лаузымды адамдар құжаттар бергені үшін алынатын мiндеттi төлемдер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деңгейдежер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Мәдинет объектілерін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