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93889" w14:textId="1e938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2022-2024 жылдарға арналған аудандық бюджет туралы</w:t>
      </w:r>
    </w:p>
    <w:p>
      <w:pPr>
        <w:spacing w:after="0"/>
        <w:ind w:left="0"/>
        <w:jc w:val="both"/>
      </w:pPr>
      <w:r>
        <w:rPr>
          <w:rFonts w:ascii="Times New Roman"/>
          <w:b w:val="false"/>
          <w:i w:val="false"/>
          <w:color w:val="000000"/>
          <w:sz w:val="28"/>
        </w:rPr>
        <w:t>Атырау облысы Жылыой аудандық мәслихатының 2021 жылғы 27 желтоқсандағы № 14-1 шешімі. Қазақстан Республикасының Әділет министрлігінде 2021 жылғы 31 желтоқсанда № 26290 болып тіркелді</w:t>
      </w:r>
    </w:p>
    <w:p>
      <w:pPr>
        <w:spacing w:after="0"/>
        <w:ind w:left="0"/>
        <w:jc w:val="both"/>
      </w:pPr>
      <w:bookmarkStart w:name="z4" w:id="0"/>
      <w:r>
        <w:rPr>
          <w:rFonts w:ascii="Times New Roman"/>
          <w:b w:val="false"/>
          <w:i w:val="false"/>
          <w:color w:val="ff0000"/>
          <w:sz w:val="28"/>
        </w:rPr>
        <w:t>
      Ескерту. 01.01.2022 бастап қолданысқа енгізіледі - осы шешімнің 10 тармағымен.</w:t>
      </w:r>
    </w:p>
    <w:bookmarkEnd w:id="0"/>
    <w:bookmarkStart w:name="z5" w:id="1"/>
    <w:p>
      <w:pPr>
        <w:spacing w:after="0"/>
        <w:ind w:left="0"/>
        <w:jc w:val="both"/>
      </w:pPr>
      <w:r>
        <w:rPr>
          <w:rFonts w:ascii="Times New Roman"/>
          <w:b w:val="false"/>
          <w:i w:val="false"/>
          <w:color w:val="000000"/>
          <w:sz w:val="28"/>
        </w:rPr>
        <w:t xml:space="preserve">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және аудан әкімдігімен ұсынылған 2022-2024 жылдарға арналған аудандық бюджет жобасын қарап, Жылыой аудандық мәслихаты ШЕШІТІ:</w:t>
      </w:r>
    </w:p>
    <w:bookmarkEnd w:id="1"/>
    <w:bookmarkStart w:name="z6" w:id="2"/>
    <w:p>
      <w:pPr>
        <w:spacing w:after="0"/>
        <w:ind w:left="0"/>
        <w:jc w:val="both"/>
      </w:pPr>
      <w:r>
        <w:rPr>
          <w:rFonts w:ascii="Times New Roman"/>
          <w:b w:val="false"/>
          <w:i w:val="false"/>
          <w:color w:val="000000"/>
          <w:sz w:val="28"/>
        </w:rPr>
        <w:t xml:space="preserve">
      1. 2022-2024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2022 жылға келесідей көлемдерде бекітілсін:</w:t>
      </w:r>
    </w:p>
    <w:bookmarkEnd w:id="2"/>
    <w:bookmarkStart w:name="z8" w:id="3"/>
    <w:p>
      <w:pPr>
        <w:spacing w:after="0"/>
        <w:ind w:left="0"/>
        <w:jc w:val="both"/>
      </w:pPr>
      <w:r>
        <w:rPr>
          <w:rFonts w:ascii="Times New Roman"/>
          <w:b w:val="false"/>
          <w:i w:val="false"/>
          <w:color w:val="000000"/>
          <w:sz w:val="28"/>
        </w:rPr>
        <w:t>
      1) кірістер – 59 663 182 мың теңге, оның ішінде:</w:t>
      </w:r>
    </w:p>
    <w:bookmarkEnd w:id="3"/>
    <w:bookmarkStart w:name="z9" w:id="4"/>
    <w:p>
      <w:pPr>
        <w:spacing w:after="0"/>
        <w:ind w:left="0"/>
        <w:jc w:val="both"/>
      </w:pPr>
      <w:r>
        <w:rPr>
          <w:rFonts w:ascii="Times New Roman"/>
          <w:b w:val="false"/>
          <w:i w:val="false"/>
          <w:color w:val="000000"/>
          <w:sz w:val="28"/>
        </w:rPr>
        <w:t>
      салықтық түсімдер – 50 339 356мың теңге;</w:t>
      </w:r>
    </w:p>
    <w:bookmarkEnd w:id="4"/>
    <w:bookmarkStart w:name="z10" w:id="5"/>
    <w:p>
      <w:pPr>
        <w:spacing w:after="0"/>
        <w:ind w:left="0"/>
        <w:jc w:val="both"/>
      </w:pPr>
      <w:r>
        <w:rPr>
          <w:rFonts w:ascii="Times New Roman"/>
          <w:b w:val="false"/>
          <w:i w:val="false"/>
          <w:color w:val="000000"/>
          <w:sz w:val="28"/>
        </w:rPr>
        <w:t>
      салықтық емес түсімдер – 57 742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153 016 мың теңге;</w:t>
      </w:r>
    </w:p>
    <w:bookmarkEnd w:id="6"/>
    <w:bookmarkStart w:name="z12" w:id="7"/>
    <w:p>
      <w:pPr>
        <w:spacing w:after="0"/>
        <w:ind w:left="0"/>
        <w:jc w:val="both"/>
      </w:pPr>
      <w:r>
        <w:rPr>
          <w:rFonts w:ascii="Times New Roman"/>
          <w:b w:val="false"/>
          <w:i w:val="false"/>
          <w:color w:val="000000"/>
          <w:sz w:val="28"/>
        </w:rPr>
        <w:t>
      трансферттердің түсімдері – 9 113 068 мың теңге;</w:t>
      </w:r>
    </w:p>
    <w:bookmarkEnd w:id="7"/>
    <w:bookmarkStart w:name="z13" w:id="8"/>
    <w:p>
      <w:pPr>
        <w:spacing w:after="0"/>
        <w:ind w:left="0"/>
        <w:jc w:val="both"/>
      </w:pPr>
      <w:r>
        <w:rPr>
          <w:rFonts w:ascii="Times New Roman"/>
          <w:b w:val="false"/>
          <w:i w:val="false"/>
          <w:color w:val="000000"/>
          <w:sz w:val="28"/>
        </w:rPr>
        <w:t>
      2) шығындар – 60 247 690 мың теңге;</w:t>
      </w:r>
    </w:p>
    <w:bookmarkEnd w:id="8"/>
    <w:bookmarkStart w:name="z14" w:id="9"/>
    <w:p>
      <w:pPr>
        <w:spacing w:after="0"/>
        <w:ind w:left="0"/>
        <w:jc w:val="both"/>
      </w:pPr>
      <w:r>
        <w:rPr>
          <w:rFonts w:ascii="Times New Roman"/>
          <w:b w:val="false"/>
          <w:i w:val="false"/>
          <w:color w:val="000000"/>
          <w:sz w:val="28"/>
        </w:rPr>
        <w:t>
      3) таза бюджеттік несиелендіру – 15 243 мың теңге, оның ішінде:</w:t>
      </w:r>
    </w:p>
    <w:bookmarkEnd w:id="9"/>
    <w:bookmarkStart w:name="z15" w:id="10"/>
    <w:p>
      <w:pPr>
        <w:spacing w:after="0"/>
        <w:ind w:left="0"/>
        <w:jc w:val="both"/>
      </w:pPr>
      <w:r>
        <w:rPr>
          <w:rFonts w:ascii="Times New Roman"/>
          <w:b w:val="false"/>
          <w:i w:val="false"/>
          <w:color w:val="000000"/>
          <w:sz w:val="28"/>
        </w:rPr>
        <w:t>
      бюджеттік несиелер – 18 378 мың теңге;</w:t>
      </w:r>
    </w:p>
    <w:bookmarkEnd w:id="10"/>
    <w:bookmarkStart w:name="z16" w:id="11"/>
    <w:p>
      <w:pPr>
        <w:spacing w:after="0"/>
        <w:ind w:left="0"/>
        <w:jc w:val="both"/>
      </w:pPr>
      <w:r>
        <w:rPr>
          <w:rFonts w:ascii="Times New Roman"/>
          <w:b w:val="false"/>
          <w:i w:val="false"/>
          <w:color w:val="000000"/>
          <w:sz w:val="28"/>
        </w:rPr>
        <w:t>
      бюджеттік несиелерді өтеу – 3 135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bookmarkEnd w:id="12"/>
    <w:bookmarkStart w:name="z18"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- 599 751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599 751 мың теңге:</w:t>
      </w:r>
    </w:p>
    <w:bookmarkEnd w:id="16"/>
    <w:bookmarkStart w:name="z22" w:id="17"/>
    <w:p>
      <w:pPr>
        <w:spacing w:after="0"/>
        <w:ind w:left="0"/>
        <w:jc w:val="both"/>
      </w:pPr>
      <w:r>
        <w:rPr>
          <w:rFonts w:ascii="Times New Roman"/>
          <w:b w:val="false"/>
          <w:i w:val="false"/>
          <w:color w:val="000000"/>
          <w:sz w:val="28"/>
        </w:rPr>
        <w:t>
      қарыздар түсімі – 18 378 мың теңге;</w:t>
      </w:r>
    </w:p>
    <w:bookmarkEnd w:id="17"/>
    <w:bookmarkStart w:name="z23" w:id="18"/>
    <w:p>
      <w:pPr>
        <w:spacing w:after="0"/>
        <w:ind w:left="0"/>
        <w:jc w:val="both"/>
      </w:pPr>
      <w:r>
        <w:rPr>
          <w:rFonts w:ascii="Times New Roman"/>
          <w:b w:val="false"/>
          <w:i w:val="false"/>
          <w:color w:val="000000"/>
          <w:sz w:val="28"/>
        </w:rPr>
        <w:t>
      қарыздарды өтеу – 3 135 мың теңге;</w:t>
      </w:r>
    </w:p>
    <w:bookmarkEnd w:id="18"/>
    <w:p>
      <w:pPr>
        <w:spacing w:after="0"/>
        <w:ind w:left="0"/>
        <w:jc w:val="both"/>
      </w:pPr>
      <w:r>
        <w:rPr>
          <w:rFonts w:ascii="Times New Roman"/>
          <w:b w:val="false"/>
          <w:i w:val="false"/>
          <w:color w:val="000000"/>
          <w:sz w:val="28"/>
        </w:rPr>
        <w:t>
      бюджет қаражатының пайдаланылатын қалдықтары –584 508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 тармақ жаңа редакцияда - Атырау облысы Жылыой аудандық мәслихатының 12.12.2022 № </w:t>
      </w:r>
      <w:r>
        <w:rPr>
          <w:rFonts w:ascii="Times New Roman"/>
          <w:b w:val="false"/>
          <w:i w:val="false"/>
          <w:color w:val="000000"/>
          <w:sz w:val="28"/>
        </w:rPr>
        <w:t>26-4</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24" w:id="19"/>
    <w:p>
      <w:pPr>
        <w:spacing w:after="0"/>
        <w:ind w:left="0"/>
        <w:jc w:val="both"/>
      </w:pPr>
      <w:r>
        <w:rPr>
          <w:rFonts w:ascii="Times New Roman"/>
          <w:b w:val="false"/>
          <w:i w:val="false"/>
          <w:color w:val="000000"/>
          <w:sz w:val="28"/>
        </w:rPr>
        <w:t>
      2. Аудан бюджетіне жалпы мемлекеттік салықтар түсімінің жалпы сома нормативі 2022 жылға келесідей көлемде бекітілсін:</w:t>
      </w:r>
    </w:p>
    <w:bookmarkEnd w:id="19"/>
    <w:bookmarkStart w:name="z25" w:id="20"/>
    <w:p>
      <w:pPr>
        <w:spacing w:after="0"/>
        <w:ind w:left="0"/>
        <w:jc w:val="both"/>
      </w:pPr>
      <w:r>
        <w:rPr>
          <w:rFonts w:ascii="Times New Roman"/>
          <w:b w:val="false"/>
          <w:i w:val="false"/>
          <w:color w:val="000000"/>
          <w:sz w:val="28"/>
        </w:rPr>
        <w:t>
      корпоративтік табыс салығы бойынша – 30%;</w:t>
      </w:r>
    </w:p>
    <w:bookmarkEnd w:id="20"/>
    <w:bookmarkStart w:name="z26" w:id="21"/>
    <w:p>
      <w:pPr>
        <w:spacing w:after="0"/>
        <w:ind w:left="0"/>
        <w:jc w:val="both"/>
      </w:pPr>
      <w:r>
        <w:rPr>
          <w:rFonts w:ascii="Times New Roman"/>
          <w:b w:val="false"/>
          <w:i w:val="false"/>
          <w:color w:val="000000"/>
          <w:sz w:val="28"/>
        </w:rPr>
        <w:t>
      3. Аудан бюджетінен облыстық бюджетке бюджеттік алымдардың 2022 жылға арналған көлемі 37 386 686 мың теңге сомасында белгіленсін.</w:t>
      </w:r>
    </w:p>
    <w:bookmarkEnd w:id="21"/>
    <w:bookmarkStart w:name="z27" w:id="22"/>
    <w:p>
      <w:pPr>
        <w:spacing w:after="0"/>
        <w:ind w:left="0"/>
        <w:jc w:val="both"/>
      </w:pPr>
      <w:r>
        <w:rPr>
          <w:rFonts w:ascii="Times New Roman"/>
          <w:b w:val="false"/>
          <w:i w:val="false"/>
          <w:color w:val="000000"/>
          <w:sz w:val="28"/>
        </w:rPr>
        <w:t>
      4. Аудандық бюджеттен қала, кент, ауылдық округтер бюджеттеріне берілетін субвенциялар көлемдері 2022 жылға 313 189 мың теңге сомасында көзделсін, оның ішінде:</w:t>
      </w:r>
    </w:p>
    <w:bookmarkEnd w:id="22"/>
    <w:bookmarkStart w:name="z28" w:id="23"/>
    <w:p>
      <w:pPr>
        <w:spacing w:after="0"/>
        <w:ind w:left="0"/>
        <w:jc w:val="both"/>
      </w:pPr>
      <w:r>
        <w:rPr>
          <w:rFonts w:ascii="Times New Roman"/>
          <w:b w:val="false"/>
          <w:i w:val="false"/>
          <w:color w:val="000000"/>
          <w:sz w:val="28"/>
        </w:rPr>
        <w:t>
      Құлсары қаласына – 97 848 мың теңге;</w:t>
      </w:r>
    </w:p>
    <w:bookmarkEnd w:id="23"/>
    <w:bookmarkStart w:name="z29" w:id="24"/>
    <w:p>
      <w:pPr>
        <w:spacing w:after="0"/>
        <w:ind w:left="0"/>
        <w:jc w:val="both"/>
      </w:pPr>
      <w:r>
        <w:rPr>
          <w:rFonts w:ascii="Times New Roman"/>
          <w:b w:val="false"/>
          <w:i w:val="false"/>
          <w:color w:val="000000"/>
          <w:sz w:val="28"/>
        </w:rPr>
        <w:t>
      Жаңа-Қаратон кентіне – 62 355 мың теңге;</w:t>
      </w:r>
    </w:p>
    <w:bookmarkEnd w:id="24"/>
    <w:bookmarkStart w:name="z30" w:id="25"/>
    <w:p>
      <w:pPr>
        <w:spacing w:after="0"/>
        <w:ind w:left="0"/>
        <w:jc w:val="both"/>
      </w:pPr>
      <w:r>
        <w:rPr>
          <w:rFonts w:ascii="Times New Roman"/>
          <w:b w:val="false"/>
          <w:i w:val="false"/>
          <w:color w:val="000000"/>
          <w:sz w:val="28"/>
        </w:rPr>
        <w:t>
      Жем ауылдық округіне – 26 815 мың теңге;</w:t>
      </w:r>
    </w:p>
    <w:bookmarkEnd w:id="25"/>
    <w:bookmarkStart w:name="z31" w:id="26"/>
    <w:p>
      <w:pPr>
        <w:spacing w:after="0"/>
        <w:ind w:left="0"/>
        <w:jc w:val="both"/>
      </w:pPr>
      <w:r>
        <w:rPr>
          <w:rFonts w:ascii="Times New Roman"/>
          <w:b w:val="false"/>
          <w:i w:val="false"/>
          <w:color w:val="000000"/>
          <w:sz w:val="28"/>
        </w:rPr>
        <w:t>
      Қосшағыл ауылдық округіне – 51 172 мың теңге;</w:t>
      </w:r>
    </w:p>
    <w:bookmarkEnd w:id="26"/>
    <w:bookmarkStart w:name="z32" w:id="27"/>
    <w:p>
      <w:pPr>
        <w:spacing w:after="0"/>
        <w:ind w:left="0"/>
        <w:jc w:val="both"/>
      </w:pPr>
      <w:r>
        <w:rPr>
          <w:rFonts w:ascii="Times New Roman"/>
          <w:b w:val="false"/>
          <w:i w:val="false"/>
          <w:color w:val="000000"/>
          <w:sz w:val="28"/>
        </w:rPr>
        <w:t>
      Қара-Арна ауылдық округіне – 26 665 мың теңге;</w:t>
      </w:r>
    </w:p>
    <w:bookmarkEnd w:id="27"/>
    <w:bookmarkStart w:name="z33" w:id="28"/>
    <w:p>
      <w:pPr>
        <w:spacing w:after="0"/>
        <w:ind w:left="0"/>
        <w:jc w:val="both"/>
      </w:pPr>
      <w:r>
        <w:rPr>
          <w:rFonts w:ascii="Times New Roman"/>
          <w:b w:val="false"/>
          <w:i w:val="false"/>
          <w:color w:val="000000"/>
          <w:sz w:val="28"/>
        </w:rPr>
        <w:t>
      Майкөмген ауылдық округіне – 23 389 мың теңге;</w:t>
      </w:r>
    </w:p>
    <w:bookmarkEnd w:id="28"/>
    <w:bookmarkStart w:name="z34" w:id="29"/>
    <w:p>
      <w:pPr>
        <w:spacing w:after="0"/>
        <w:ind w:left="0"/>
        <w:jc w:val="both"/>
      </w:pPr>
      <w:r>
        <w:rPr>
          <w:rFonts w:ascii="Times New Roman"/>
          <w:b w:val="false"/>
          <w:i w:val="false"/>
          <w:color w:val="000000"/>
          <w:sz w:val="28"/>
        </w:rPr>
        <w:t>
      Ақкиізтоғай ауылдық округіне – 24 945 мың теңге.</w:t>
      </w:r>
    </w:p>
    <w:bookmarkEnd w:id="29"/>
    <w:bookmarkStart w:name="z35" w:id="30"/>
    <w:p>
      <w:pPr>
        <w:spacing w:after="0"/>
        <w:ind w:left="0"/>
        <w:jc w:val="both"/>
      </w:pPr>
      <w:r>
        <w:rPr>
          <w:rFonts w:ascii="Times New Roman"/>
          <w:b w:val="false"/>
          <w:i w:val="false"/>
          <w:color w:val="000000"/>
          <w:sz w:val="28"/>
        </w:rPr>
        <w:t>
      5. 2022 жылға аудандық бюджетте ауылдық елдi мекендерде жұмыс iстеу және тұру үшін келген денсаулық сақтау, білім беру, әлеуметтiк қамсыздандыру, мәдениет, спорт және агроөнеркәсіптік кешен саласындағы мамандарға, кент, ауылдық округтер әкімдері аппараттарының мемлекеттік қызметшілеріне жүз еселік айлық есептік көрсеткіш мөлшерінде бір жолғы көтерме жәрдемақы және бір мың бес жүз еселік айлық есептік көрсеткіш мөлшерінде тұрғын үй сатып алуға немесе салу үшін бюджеттік кредиттер көзделгені ескерілсін.</w:t>
      </w:r>
    </w:p>
    <w:bookmarkEnd w:id="30"/>
    <w:bookmarkStart w:name="z36" w:id="31"/>
    <w:p>
      <w:pPr>
        <w:spacing w:after="0"/>
        <w:ind w:left="0"/>
        <w:jc w:val="both"/>
      </w:pPr>
      <w:r>
        <w:rPr>
          <w:rFonts w:ascii="Times New Roman"/>
          <w:b w:val="false"/>
          <w:i w:val="false"/>
          <w:color w:val="000000"/>
          <w:sz w:val="28"/>
        </w:rPr>
        <w:t>
      6. 2022 жылға жергілікті атқарушы органдарының резерві 85 000 мың теңге сомасында бекітілсін.</w:t>
      </w:r>
    </w:p>
    <w:bookmarkEnd w:id="31"/>
    <w:bookmarkStart w:name="z37" w:id="32"/>
    <w:p>
      <w:pPr>
        <w:spacing w:after="0"/>
        <w:ind w:left="0"/>
        <w:jc w:val="both"/>
      </w:pPr>
      <w:r>
        <w:rPr>
          <w:rFonts w:ascii="Times New Roman"/>
          <w:b w:val="false"/>
          <w:i w:val="false"/>
          <w:color w:val="000000"/>
          <w:sz w:val="28"/>
        </w:rPr>
        <w:t>
      7. 2022 жылға арналған аудандық бюджетте мамандарды әлеуметтік қолдау шараларын іске асыру үшін жергілікті атқарушы органдарға 18 378 мың теңге сомасында бюджеттiк кредиттер көзделгенi ескерiлсiн.</w:t>
      </w:r>
    </w:p>
    <w:bookmarkEnd w:id="32"/>
    <w:bookmarkStart w:name="z38" w:id="33"/>
    <w:p>
      <w:pPr>
        <w:spacing w:after="0"/>
        <w:ind w:left="0"/>
        <w:jc w:val="both"/>
      </w:pPr>
      <w:r>
        <w:rPr>
          <w:rFonts w:ascii="Times New Roman"/>
          <w:b w:val="false"/>
          <w:i w:val="false"/>
          <w:color w:val="000000"/>
          <w:sz w:val="28"/>
        </w:rPr>
        <w:t>
      8. 2022 жылға арналған аудандық бюджетте республикалық бюджеттен келесідей көлемдерде:</w:t>
      </w:r>
    </w:p>
    <w:bookmarkEnd w:id="33"/>
    <w:bookmarkStart w:name="z39" w:id="34"/>
    <w:p>
      <w:pPr>
        <w:spacing w:after="0"/>
        <w:ind w:left="0"/>
        <w:jc w:val="both"/>
      </w:pPr>
      <w:r>
        <w:rPr>
          <w:rFonts w:ascii="Times New Roman"/>
          <w:b w:val="false"/>
          <w:i w:val="false"/>
          <w:color w:val="000000"/>
          <w:sz w:val="28"/>
        </w:rPr>
        <w:t>
      мемлекеттік атаулы әлеуметтік көмекті төлеуге – 32 702 мың теңге;</w:t>
      </w:r>
    </w:p>
    <w:bookmarkEnd w:id="34"/>
    <w:bookmarkStart w:name="z40" w:id="35"/>
    <w:p>
      <w:pPr>
        <w:spacing w:after="0"/>
        <w:ind w:left="0"/>
        <w:jc w:val="both"/>
      </w:pPr>
      <w:r>
        <w:rPr>
          <w:rFonts w:ascii="Times New Roman"/>
          <w:b w:val="false"/>
          <w:i w:val="false"/>
          <w:color w:val="000000"/>
          <w:sz w:val="28"/>
        </w:rPr>
        <w:t>
      Қазақстан Республикасында мүгедектердің құқықтарын қамтамасыз етуге және өмір сүру сапасын жақсартуға – 40 746 мың теңге;</w:t>
      </w:r>
    </w:p>
    <w:bookmarkEnd w:id="35"/>
    <w:bookmarkStart w:name="z41" w:id="36"/>
    <w:p>
      <w:pPr>
        <w:spacing w:after="0"/>
        <w:ind w:left="0"/>
        <w:jc w:val="both"/>
      </w:pPr>
      <w:r>
        <w:rPr>
          <w:rFonts w:ascii="Times New Roman"/>
          <w:b w:val="false"/>
          <w:i w:val="false"/>
          <w:color w:val="000000"/>
          <w:sz w:val="28"/>
        </w:rPr>
        <w:t>
      еңбек нарығын дамытуға – 105 044 мың теңге;</w:t>
      </w:r>
    </w:p>
    <w:bookmarkEnd w:id="36"/>
    <w:bookmarkStart w:name="z42" w:id="37"/>
    <w:p>
      <w:pPr>
        <w:spacing w:after="0"/>
        <w:ind w:left="0"/>
        <w:jc w:val="both"/>
      </w:pPr>
      <w:r>
        <w:rPr>
          <w:rFonts w:ascii="Times New Roman"/>
          <w:b w:val="false"/>
          <w:i w:val="false"/>
          <w:color w:val="000000"/>
          <w:sz w:val="28"/>
        </w:rPr>
        <w:t>
      халықты әлеуметтік қорғау мемлекеттік ұйымдарында арнаулы әлеуметтік қызмет көрсететін жұмыскерлердің жалақысына қосымша ақылар белгілеуге – 46 349 мың теңге;</w:t>
      </w:r>
    </w:p>
    <w:bookmarkEnd w:id="37"/>
    <w:bookmarkStart w:name="z43" w:id="38"/>
    <w:p>
      <w:pPr>
        <w:spacing w:after="0"/>
        <w:ind w:left="0"/>
        <w:jc w:val="both"/>
      </w:pPr>
      <w:r>
        <w:rPr>
          <w:rFonts w:ascii="Times New Roman"/>
          <w:b w:val="false"/>
          <w:i w:val="false"/>
          <w:color w:val="000000"/>
          <w:sz w:val="28"/>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 58 525 мың теңге;</w:t>
      </w:r>
    </w:p>
    <w:bookmarkEnd w:id="38"/>
    <w:bookmarkStart w:name="z44" w:id="39"/>
    <w:p>
      <w:pPr>
        <w:spacing w:after="0"/>
        <w:ind w:left="0"/>
        <w:jc w:val="both"/>
      </w:pPr>
      <w:r>
        <w:rPr>
          <w:rFonts w:ascii="Times New Roman"/>
          <w:b w:val="false"/>
          <w:i w:val="false"/>
          <w:color w:val="000000"/>
          <w:sz w:val="28"/>
        </w:rPr>
        <w:t>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 – 31 834 мың теңге ағымдағы нысаналы трансферттері көзделгені ескерілсін.</w:t>
      </w:r>
    </w:p>
    <w:bookmarkEnd w:id="39"/>
    <w:bookmarkStart w:name="z45" w:id="40"/>
    <w:p>
      <w:pPr>
        <w:spacing w:after="0"/>
        <w:ind w:left="0"/>
        <w:jc w:val="both"/>
      </w:pPr>
      <w:r>
        <w:rPr>
          <w:rFonts w:ascii="Times New Roman"/>
          <w:b w:val="false"/>
          <w:i w:val="false"/>
          <w:color w:val="000000"/>
          <w:sz w:val="28"/>
        </w:rPr>
        <w:t>
      9. 2022 жылға арналған аудандық бюджетте Қазақстан Республикасының Ұлттық қоры есебінен 600 000 мың теңге сомасында нысаналы даму трансферттері ескерілсін, оның ішінде:</w:t>
      </w:r>
    </w:p>
    <w:bookmarkEnd w:id="40"/>
    <w:bookmarkStart w:name="z46" w:id="41"/>
    <w:p>
      <w:pPr>
        <w:spacing w:after="0"/>
        <w:ind w:left="0"/>
        <w:jc w:val="both"/>
      </w:pPr>
      <w:r>
        <w:rPr>
          <w:rFonts w:ascii="Times New Roman"/>
          <w:b w:val="false"/>
          <w:i w:val="false"/>
          <w:color w:val="000000"/>
          <w:sz w:val="28"/>
        </w:rPr>
        <w:t>
      шағын және моноқалалардағы бюджеттік инвестициялық жобаларды іске асыруға – 200 000 мың теңге;</w:t>
      </w:r>
    </w:p>
    <w:bookmarkEnd w:id="41"/>
    <w:bookmarkStart w:name="z47" w:id="42"/>
    <w:p>
      <w:pPr>
        <w:spacing w:after="0"/>
        <w:ind w:left="0"/>
        <w:jc w:val="both"/>
      </w:pPr>
      <w:r>
        <w:rPr>
          <w:rFonts w:ascii="Times New Roman"/>
          <w:b w:val="false"/>
          <w:i w:val="false"/>
          <w:color w:val="000000"/>
          <w:sz w:val="28"/>
        </w:rPr>
        <w:t>
      мәдениет объектілерін салуға – 300 000 мың теңге;</w:t>
      </w:r>
    </w:p>
    <w:bookmarkEnd w:id="42"/>
    <w:bookmarkStart w:name="z48" w:id="43"/>
    <w:p>
      <w:pPr>
        <w:spacing w:after="0"/>
        <w:ind w:left="0"/>
        <w:jc w:val="both"/>
      </w:pPr>
      <w:r>
        <w:rPr>
          <w:rFonts w:ascii="Times New Roman"/>
          <w:b w:val="false"/>
          <w:i w:val="false"/>
          <w:color w:val="000000"/>
          <w:sz w:val="28"/>
        </w:rPr>
        <w:t>
      "Ауыл-Ел бесігі" жобасы шеңберінде ауылдық елді мекендердегі әлеуметтік және инженерлік инфрақұрылымдарды дамытуға – 100 000 мың теңге.</w:t>
      </w:r>
    </w:p>
    <w:bookmarkEnd w:id="43"/>
    <w:bookmarkStart w:name="z49" w:id="44"/>
    <w:p>
      <w:pPr>
        <w:spacing w:after="0"/>
        <w:ind w:left="0"/>
        <w:jc w:val="both"/>
      </w:pPr>
      <w:r>
        <w:rPr>
          <w:rFonts w:ascii="Times New Roman"/>
          <w:b w:val="false"/>
          <w:i w:val="false"/>
          <w:color w:val="000000"/>
          <w:sz w:val="28"/>
        </w:rPr>
        <w:t>
      10. Осы шешім 2022 жылдың 1 қаңтарынан бастап қолданысқа енгiзiледi.</w:t>
      </w:r>
    </w:p>
    <w:bookmarkEnd w:id="4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Таласов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Жылыой аудандық мәслихатының 2021 жылғы 27 желтоқсандағы № 14-1 шешіміне 1 қосымша</w:t>
            </w:r>
          </w:p>
        </w:tc>
      </w:tr>
    </w:tbl>
    <w:bookmarkStart w:name="z52" w:id="45"/>
    <w:p>
      <w:pPr>
        <w:spacing w:after="0"/>
        <w:ind w:left="0"/>
        <w:jc w:val="left"/>
      </w:pPr>
      <w:r>
        <w:rPr>
          <w:rFonts w:ascii="Times New Roman"/>
          <w:b/>
          <w:i w:val="false"/>
          <w:color w:val="000000"/>
        </w:rPr>
        <w:t xml:space="preserve"> 2022 жылғы нақтыланған бюджет</w:t>
      </w:r>
    </w:p>
    <w:bookmarkEnd w:id="45"/>
    <w:p>
      <w:pPr>
        <w:spacing w:after="0"/>
        <w:ind w:left="0"/>
        <w:jc w:val="both"/>
      </w:pPr>
      <w:r>
        <w:rPr>
          <w:rFonts w:ascii="Times New Roman"/>
          <w:b w:val="false"/>
          <w:i w:val="false"/>
          <w:color w:val="ff0000"/>
          <w:sz w:val="28"/>
        </w:rPr>
        <w:t xml:space="preserve">
      Ескерту. 1 - қосымша жаңа редакцияда - Атырау облысы Жылыой аудандық мәслихатының 12.12.2022 № </w:t>
      </w:r>
      <w:r>
        <w:rPr>
          <w:rFonts w:ascii="Times New Roman"/>
          <w:b w:val="false"/>
          <w:i w:val="false"/>
          <w:color w:val="ff0000"/>
          <w:sz w:val="28"/>
        </w:rPr>
        <w:t>26-4</w:t>
      </w:r>
      <w:r>
        <w:rPr>
          <w:rFonts w:ascii="Times New Roman"/>
          <w:b w:val="false"/>
          <w:i w:val="false"/>
          <w:color w:val="ff0000"/>
          <w:sz w:val="28"/>
        </w:rPr>
        <w:t xml:space="preserve"> шешімімен (01.01.2022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59 663 182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50339356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586311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561311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табыс салығы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47590387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Мүлікке салынатын салықтар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47466848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құралдарына салынатын салық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98539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117785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62903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41761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мәндi iс-әрекеттердi жасағаны және (немесе) оған уәкiлеттiгi бар мемлекеттiк органдар немесе лаузымды адамдар құжаттар бергені үшін алынатын мiндеттi төлемдер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44873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44873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57742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26934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 меншігінен түсетін басқа да кірістер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үйымдастыратың мемлееттік сатыа алуды өткізуден түсетін ақша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үйымдастыратың мемлееттік сатыа алуды өткізуден түсетін ақша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27843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27843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капиталды сатудан түсетiн түсiмдер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153016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152283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113777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түсiмі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9 113 068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бюджеттерінен трансферттер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9 113 057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9 113 057</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II.Шығыстар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60247690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1512134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317875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317875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деңгейдежер жер қатынастары, сәулет және қала құрылысын реттеу саласындағы мемлекеттік саясатты іске асыру жөніндегі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тұрғын-үй инспекциясы бөлімі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562775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автомобиль жолдары және тұрғын үй-инспекциясы саласындағы мемлекеттік саясатты іске асыру жөніндегі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828903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329358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2782993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тұрғын-үй инспекциясы бөлімі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526662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үйымдастыру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2256331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1433007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823324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1623852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тұрғын-үй инспекциясы бөлімі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1623852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8146412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тұрғын-үй инспекциясы бөлімі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7317578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3193186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моноқалаларда бюджеттік инвестициялық жобаларды іске асыру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3004484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1119908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44808323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44808323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37386686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7108419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 беру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жоғарғы тұрған бюджет алдындағы борышын өтеу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3135</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-599 751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599751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бюджеттік кредиттерді өтеу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584508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584508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584508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Жылыой аудандық мәслихатының 2021 жылғы 27 желтоқсандағы № 14-1 шешіміне 2-қосымша</w:t>
            </w:r>
          </w:p>
        </w:tc>
      </w:tr>
    </w:tbl>
    <w:bookmarkStart w:name="z54" w:id="46"/>
    <w:p>
      <w:pPr>
        <w:spacing w:after="0"/>
        <w:ind w:left="0"/>
        <w:jc w:val="left"/>
      </w:pPr>
      <w:r>
        <w:rPr>
          <w:rFonts w:ascii="Times New Roman"/>
          <w:b/>
          <w:i w:val="false"/>
          <w:color w:val="000000"/>
        </w:rPr>
        <w:t xml:space="preserve"> 2023 жылға арналған аудандық бюджет</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47 876 320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47627261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351648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351648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47120473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Мүлікке салынатын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47024116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құралдарына салынатын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мәндi iс-әрекеттердi жасағаны және (немесе) оған уәкiлеттiгi бар мемлекеттiк органдар немесе лаузымды адамдар құжаттар бергені үшін алынатын мiндеттi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 меншігінен түсетін басқа да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капиталды сатудан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47876320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306529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деңгейдежер жер қатынастары, сәулет және қала құрылысын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автомобиль жолдары және тұрғын үй-инспекциясы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393101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262602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1362505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1362505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бюджеттік инвестициялық жобаларды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44797020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44797020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37386686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7108419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301915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Жылыой аудандық мәслихатының 2021 жылғы 27 желтоқсандағы № 14-1 шешіміне 3-қосымша</w:t>
            </w:r>
          </w:p>
        </w:tc>
      </w:tr>
    </w:tbl>
    <w:bookmarkStart w:name="z56" w:id="47"/>
    <w:p>
      <w:pPr>
        <w:spacing w:after="0"/>
        <w:ind w:left="0"/>
        <w:jc w:val="left"/>
      </w:pPr>
      <w:r>
        <w:rPr>
          <w:rFonts w:ascii="Times New Roman"/>
          <w:b/>
          <w:i w:val="false"/>
          <w:color w:val="000000"/>
        </w:rPr>
        <w:t xml:space="preserve"> 2024 жылға арналған аудандық бюджет</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46 412 178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46163119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351648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351648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45656331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Мүлікке салынатын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45559974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құралдарына салынатын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мәндi iс-әрекеттердi жасағаны және (немесе) оған уәкiлеттiгi бар мемлекеттiк органдар немесе лаузымды адамдар құжаттар бергені үшін алынатын мiндеттi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 меншігінен түсетін басқа да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капиталды сатудан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46412178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деңгейдежер жер қатынастары, сәулет және қала құрылысын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автомобиль жолдары және тұрғын үй-инспекциясы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393101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262602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499046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бюджеттік инвестициялық жобаларды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44796786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44796786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37386686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7108419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301681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