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fd30" w14:textId="ff7f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2015 жылғы 20 қарашадағы № 332 "Мүгедектер қатарындағы кемтар балаларды жеке оқыту жоспары бойынша үйде оқытуға жұмсаған шығындарын айқындау тәртібі мен мөлшерін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2021 жылғы 26 наурыздағы № 24 шешімі. Атырау облысының Әділет департаментінде 2021 жылғы 8 сәуірде № 4915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аудандық мәслихатының 2015 жылғы 20 қарашадағы № 332 "Мүгедектер қатарындағы кемтар балаларды жеке оқыту жоспары бойынша үйде оқытуға жұмсаған шығындарын айқындау тәртібі мен мөлшерін белгілеу туралы" (нормативтік құқықтық актілерді мемлекеттік тіркеу тізілімінде № 3366 болып тіркелген, аудандық "Жайық шұғыласы" газетінде 2015 жылғы 10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көрсетілген шешімнің кіріспе бөліктегі (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>) "және Әлеуметтік еңбек саласындағы мемлекеттік көрсетілетін қызмет стандарттарын бекіту туралы" Қазақстан Республикасының Денсаулық сақтау және әлеуметтік даму министрінің 2015 жылғы 28 сәуірдегі № 279 бұйрығына (нормативтік құқықтық актілерді мемлекеттік тіркеу тізілімінде № 11342 санымен тіркелді)" деген сөздер алынып тасталсын;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облыстық білім беру басқармасы" деген сөздер, "Атырау облысы Білім беру басқармасы" деген сөздермен ауыстырылсын.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заңдылықты сақтау, депутаттық этика, экономика және қаржы мәселелері жөніндегі тұрақты комиссиясының төрағасына (Қ. Қазиев)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