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f099" w14:textId="86df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2020 жылғы 25 желтоқсандағы № 490 "2021-2023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2021 жылғы 31 наурыздағы № 30 шешімі. Атырау облысының Әділет департаментінде 2021 жылғы 9 сәуірде № 4918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2021-2023 жылдарға арналған ауылдық округтердің бюджеттерін нақтылау туралы ұсынысын қарап, Махамбет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мәслихатының 2020 жылғы 25 желтоқсандағы № 490 "2021-2023 жылдарға арналған ауылдық округтердің бюджеттері туралы" (нормативтік құқықтық актілерді мемлекеттік тіркеу тізілімінде № 4868 санымен тіркелген, 2021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"57 599" сандары "58 007" сандарымен аыстырылсын;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"54 913" сандары "55 321"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"57 599" сандары "59 182"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саны "-1 175" сандарымен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"1 175" сандарымен ауыстырылсын,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"1 175"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"56 785" сандары "58 197" сандарымен ауыстырылсын;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"55 457" сандары "56 869" сандарымен ауыстырылсын;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"56 785" сандары "58 959" сандарымен ауыстырылсын;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саны "-762" сандарымен ауыстырылсын;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"762" сандарымен ауыстырылсын,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"762"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"50 771" сандары "53 961" сандарымен ауыстырылсын;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"49 377" сандары "52 567" сандарымен ауыстырылсын;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"50 771" сандары "55 562" сандарымен ауыстырылсын;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(профициті)" деген жолдағы "0" саны "-1 601" сандарымен ауыстырылсын;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"1 601" сандарымен ауыстырылсын,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"1 601" сандарымен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"65 065" сандары "74 154" сандарымен ауыстырылсын;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(профициті)" деген жолдағы "0" саны "-9 089" сандарымен ауыстырылсын;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"9 089" сандарымен ауыстырылсын, оның ішінде: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"9 089" сандарымен ауыстырылсын;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"74 845" сандары "75 253" сандарымен ауыстырылсын;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"58 252" сандары "58 660" сандарымен ауыстырылсын;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"74 845" сандары "82 953" сандарымен ауыстырылсын;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(профициті)" деген жолдағы "0" саны "-7 700" сандарымен ауыстырылсын;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"7 700" сандарымен ауыстырылсын, оның ішінде: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"7 700"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"43 491" сандары "43 899" сандарымен ауыстырылсын;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"42 491" сандары "42 899" сандарымен ауыстырылсын;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"43 491" сандары "53 674" сандарымен ауыстырылсын;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(профициті)" деген жолдағы "0" саны "-9 775" сандарымен ауыстырылсын;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"9 775" сандарымен ауыстырылсын, оның ішінде: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"9 775" сандарымен ауыстырылсын;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"58 067" сандары "58 475" сандарымен ауыстырылсын;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"53 690" сандары "54 098" сандарымен ауыстырылсын;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"58 067" сандары "62 541" сандармен ауыстырылсын;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(профициті)" деген жолдағы "0" саны "-4 066" сандарымен ауыстырылсын;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"4 066" сандарымен ауыстырылсын, оның ішінде: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"4 066"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"199 501" сандары "229 707" сандарымен ауыстырылсын;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(профициті)" деген жолдағы "0" саны "-30 206" сандарымен ауыстырылсын;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"30 206" сандарымен ауыстырылсын, оның ішінде: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"30 206" сандарымен ауыстырылсын;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"63 470" сандары "64 603" сандарымен ауыстырылсын;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"58 568" сандары "59 701" сандарымен ауыстырылсын;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"63 470" сандары "67 015" сандарымен ауыстырылсын;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(профициті)" деген жолдағы "0" саны "-2 412" сандарымен ауыстырылсын;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деген жолдағы "0" саны "2 412" сандарымен ауыстырылсын, оның ішінде: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"2 412" сандарымен ауыстырылсын.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2021 жылға арналған ауылдық округтердің бюджеттерінде аудандық бюджеттен – 230 713 мың теңге сомасында ағымдағы нысаналы трансферттер көзделгені ескерілсін, оның ішінде: 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8 914 мың теңге, оның ішінде: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1 708 мың теңге;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952 мың теңге;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600 мың теңге;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4 419 мың теңге;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1 235 мың теңге.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13 501 мың теңге, оның ішінде: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1 884 мың теңге;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2 031 мың теңге;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1 619 мың теңге;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1 421 мың теңге;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1 992 мың теңге;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875 мың теңге;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1 712 мың теңге;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1 010 мың теңге;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957 мың теңге.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пилоттық режимдегі жаңа жүйесін енгізуге –130 084 мың теңге, оның ішінде: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13 637 мың теңге;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11 958 мың теңге;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10 784 мың теңге;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12 865 мың теңге;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18 825 мың теңге;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10 832 мың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11 740 мың теңге;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24 334 мың теңге;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15 109 мың теңге.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70 847 мың теңге, оның ішінде: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3 994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3 009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3 009 мың теңге;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5 684 мың теңге;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6 215 мың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3 145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5 639 мың теңге;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34 459 мың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5 693 мың теңге.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округінің мәдениет ұйымының ағымдағы шығындарына - 2 782 мың теңге;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округінің елді мекендерінің сумен жабдықтау жүйелерінің жұмыс істеуін қамтамасыз етуге – 1 004 мың теңге;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округінің елді мекендерін абаттандыруға және көгалдандыруға -725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 – бюджеттік жоспарлау" бағдарламалық өнімін орнатуға және қызмет көрсетуге – 2 856 мың теңге, оның ішінде: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408 мың теңге;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округіне – 408 мың теңге;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округіне – 408 мың теңге;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408 мың теңге;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округіне – 408 мың теңге;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408 мың теңге;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408 мың теңге.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аудандық мәслихаттың заңдылықты сақтау, депутаттық этика, экономика және қаржы мәселелері жөніндегі тұрақты комиссияның төрағасына (Қ. Қазиев) жүктелсін.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1 қосымша</w:t>
            </w:r>
          </w:p>
        </w:tc>
      </w:tr>
    </w:tbl>
    <w:bookmarkStart w:name="z15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502"/>
        <w:gridCol w:w="290"/>
        <w:gridCol w:w="321"/>
        <w:gridCol w:w="246"/>
        <w:gridCol w:w="263"/>
        <w:gridCol w:w="266"/>
        <w:gridCol w:w="5"/>
        <w:gridCol w:w="2"/>
        <w:gridCol w:w="236"/>
        <w:gridCol w:w="115"/>
        <w:gridCol w:w="999"/>
        <w:gridCol w:w="41"/>
        <w:gridCol w:w="54"/>
        <w:gridCol w:w="2"/>
        <w:gridCol w:w="779"/>
        <w:gridCol w:w="1598"/>
        <w:gridCol w:w="8"/>
        <w:gridCol w:w="3424"/>
        <w:gridCol w:w="2129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58007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4 қосымша</w:t>
            </w:r>
          </w:p>
        </w:tc>
      </w:tr>
    </w:tbl>
    <w:bookmarkStart w:name="z15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Ақжайық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494"/>
        <w:gridCol w:w="286"/>
        <w:gridCol w:w="316"/>
        <w:gridCol w:w="243"/>
        <w:gridCol w:w="259"/>
        <w:gridCol w:w="262"/>
        <w:gridCol w:w="5"/>
        <w:gridCol w:w="2"/>
        <w:gridCol w:w="232"/>
        <w:gridCol w:w="113"/>
        <w:gridCol w:w="984"/>
        <w:gridCol w:w="40"/>
        <w:gridCol w:w="56"/>
        <w:gridCol w:w="2"/>
        <w:gridCol w:w="792"/>
        <w:gridCol w:w="1623"/>
        <w:gridCol w:w="8"/>
        <w:gridCol w:w="3480"/>
        <w:gridCol w:w="209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округтің коммуналдық мүлкін басқару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7 қосымша</w:t>
            </w:r>
          </w:p>
        </w:tc>
      </w:tr>
    </w:tbl>
    <w:bookmarkStart w:name="z16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494"/>
        <w:gridCol w:w="286"/>
        <w:gridCol w:w="316"/>
        <w:gridCol w:w="243"/>
        <w:gridCol w:w="259"/>
        <w:gridCol w:w="262"/>
        <w:gridCol w:w="5"/>
        <w:gridCol w:w="2"/>
        <w:gridCol w:w="232"/>
        <w:gridCol w:w="113"/>
        <w:gridCol w:w="984"/>
        <w:gridCol w:w="40"/>
        <w:gridCol w:w="56"/>
        <w:gridCol w:w="2"/>
        <w:gridCol w:w="792"/>
        <w:gridCol w:w="1623"/>
        <w:gridCol w:w="8"/>
        <w:gridCol w:w="3480"/>
        <w:gridCol w:w="209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10 қосымша</w:t>
            </w:r>
          </w:p>
        </w:tc>
      </w:tr>
    </w:tbl>
    <w:bookmarkStart w:name="z16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Бақсай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483"/>
        <w:gridCol w:w="279"/>
        <w:gridCol w:w="308"/>
        <w:gridCol w:w="237"/>
        <w:gridCol w:w="253"/>
        <w:gridCol w:w="256"/>
        <w:gridCol w:w="5"/>
        <w:gridCol w:w="2"/>
        <w:gridCol w:w="227"/>
        <w:gridCol w:w="110"/>
        <w:gridCol w:w="961"/>
        <w:gridCol w:w="39"/>
        <w:gridCol w:w="58"/>
        <w:gridCol w:w="2"/>
        <w:gridCol w:w="813"/>
        <w:gridCol w:w="1662"/>
        <w:gridCol w:w="7"/>
        <w:gridCol w:w="3567"/>
        <w:gridCol w:w="2049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13 қосымша</w:t>
            </w:r>
          </w:p>
        </w:tc>
      </w:tr>
    </w:tbl>
    <w:bookmarkStart w:name="z1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Бейбарыс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494"/>
        <w:gridCol w:w="286"/>
        <w:gridCol w:w="316"/>
        <w:gridCol w:w="243"/>
        <w:gridCol w:w="259"/>
        <w:gridCol w:w="262"/>
        <w:gridCol w:w="5"/>
        <w:gridCol w:w="2"/>
        <w:gridCol w:w="232"/>
        <w:gridCol w:w="113"/>
        <w:gridCol w:w="984"/>
        <w:gridCol w:w="40"/>
        <w:gridCol w:w="56"/>
        <w:gridCol w:w="2"/>
        <w:gridCol w:w="792"/>
        <w:gridCol w:w="1623"/>
        <w:gridCol w:w="8"/>
        <w:gridCol w:w="3480"/>
        <w:gridCol w:w="209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16 қосымша</w:t>
            </w:r>
          </w:p>
        </w:tc>
      </w:tr>
    </w:tbl>
    <w:bookmarkStart w:name="z17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Жалғансай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494"/>
        <w:gridCol w:w="286"/>
        <w:gridCol w:w="316"/>
        <w:gridCol w:w="243"/>
        <w:gridCol w:w="259"/>
        <w:gridCol w:w="262"/>
        <w:gridCol w:w="5"/>
        <w:gridCol w:w="2"/>
        <w:gridCol w:w="232"/>
        <w:gridCol w:w="113"/>
        <w:gridCol w:w="984"/>
        <w:gridCol w:w="40"/>
        <w:gridCol w:w="56"/>
        <w:gridCol w:w="2"/>
        <w:gridCol w:w="792"/>
        <w:gridCol w:w="1623"/>
        <w:gridCol w:w="8"/>
        <w:gridCol w:w="3480"/>
        <w:gridCol w:w="209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19 қосымша</w:t>
            </w:r>
          </w:p>
        </w:tc>
      </w:tr>
    </w:tbl>
    <w:bookmarkStart w:name="z17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Есбол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490"/>
        <w:gridCol w:w="283"/>
        <w:gridCol w:w="313"/>
        <w:gridCol w:w="241"/>
        <w:gridCol w:w="257"/>
        <w:gridCol w:w="259"/>
        <w:gridCol w:w="5"/>
        <w:gridCol w:w="2"/>
        <w:gridCol w:w="230"/>
        <w:gridCol w:w="112"/>
        <w:gridCol w:w="975"/>
        <w:gridCol w:w="40"/>
        <w:gridCol w:w="56"/>
        <w:gridCol w:w="2"/>
        <w:gridCol w:w="801"/>
        <w:gridCol w:w="1637"/>
        <w:gridCol w:w="8"/>
        <w:gridCol w:w="3515"/>
        <w:gridCol w:w="207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22 қосымша</w:t>
            </w:r>
          </w:p>
        </w:tc>
      </w:tr>
    </w:tbl>
    <w:bookmarkStart w:name="z17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Махамбет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480"/>
        <w:gridCol w:w="278"/>
        <w:gridCol w:w="307"/>
        <w:gridCol w:w="236"/>
        <w:gridCol w:w="252"/>
        <w:gridCol w:w="254"/>
        <w:gridCol w:w="5"/>
        <w:gridCol w:w="2"/>
        <w:gridCol w:w="225"/>
        <w:gridCol w:w="110"/>
        <w:gridCol w:w="956"/>
        <w:gridCol w:w="39"/>
        <w:gridCol w:w="55"/>
        <w:gridCol w:w="2"/>
        <w:gridCol w:w="770"/>
        <w:gridCol w:w="1577"/>
        <w:gridCol w:w="7"/>
        <w:gridCol w:w="3380"/>
        <w:gridCol w:w="238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наурыздағы № 30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25 қосымша</w:t>
            </w:r>
          </w:p>
        </w:tc>
      </w:tr>
    </w:tbl>
    <w:bookmarkStart w:name="z17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Сарайшық ауылдық округінің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494"/>
        <w:gridCol w:w="286"/>
        <w:gridCol w:w="316"/>
        <w:gridCol w:w="243"/>
        <w:gridCol w:w="259"/>
        <w:gridCol w:w="262"/>
        <w:gridCol w:w="5"/>
        <w:gridCol w:w="2"/>
        <w:gridCol w:w="232"/>
        <w:gridCol w:w="113"/>
        <w:gridCol w:w="984"/>
        <w:gridCol w:w="40"/>
        <w:gridCol w:w="56"/>
        <w:gridCol w:w="2"/>
        <w:gridCol w:w="792"/>
        <w:gridCol w:w="1623"/>
        <w:gridCol w:w="8"/>
        <w:gridCol w:w="3480"/>
        <w:gridCol w:w="209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