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9a02" w14:textId="9999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2013 жылғы 10 желтоқсандағы № 138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2021 жылғы 14 мамырдағы № 44 шешімі. Атырау облысының Әділет департаментінде 2021 жылғы 18 мамырда № 4960 болып тіркелді. Күші жойылды - Атырау облысы Махамбет аудандық мәслихатының 2022 жылғы 28 маусымдағы № 149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28.06.2022 № </w:t>
      </w:r>
      <w:r>
        <w:rPr>
          <w:rFonts w:ascii="Times New Roman"/>
          <w:b w:val="false"/>
          <w:i w:val="false"/>
          <w:color w:val="ff0000"/>
          <w:sz w:val="28"/>
        </w:rPr>
        <w:t>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аудан әкімдігінің қаулысын қарап,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аудандық мәслихатының 2013 жылғы 10 желтоқсандағы № 138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2801 санымен тіркелген, 2013 жылдың 19 желтоқсанда аудандық "Жайық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депутаттық этика, экономика және қаржы мәселелері жөніндегі тұрақты комиссиясының төрағасына (Қ. Қазиев)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2021 жылдың 1 мамырдан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Измагамбетова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2021 жылғы 14 мамырдағы № 44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2013 жылғы 10 желтоқсандағы № 138 шешіміне 1-қосымша</w:t>
            </w:r>
          </w:p>
        </w:tc>
      </w:tr>
    </w:tbl>
    <w:bookmarkStart w:name="z14" w:id="6"/>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2021 жылғы 14 мамырдағы № 44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2013 жылғы 10 желтоқсандағы № 138 шешіміне 2-қосымша</w:t>
            </w:r>
          </w:p>
        </w:tc>
      </w:tr>
    </w:tbl>
    <w:bookmarkStart w:name="z17" w:id="7"/>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2020 жылғы 6 мамырдағы "Ардагерлер туралы" Заңының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9)Ирактағы халықаралық бітімгершілік операцияға бітімгерлер ретінде қатысқан Қазақстан Республикасының әскери қызметшілері;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жылдарда Чернобыль АЭС-iндегi апаттың зардаптарын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