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ee50" w14:textId="f89e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2020 жылғы 23 желтоқсандағы № 479 "2021–2023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2021 жылғы 30 қыркүйектегі № 80 шешімі. Қазақстан Республикасының Әділет министрлігінде 2021 жылғы 14 қазанда № 24758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Махамбет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аудандық бюджет туралы" Махамбет аудандық мәслихатының 2020 жылғы 23 желтоқсандағы № 479 (Нормативтік құқықтық актілерді мемлекеттік тіркеу тізілімінде № 4860)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-11 797 278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4 054 696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29 631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20 565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7 692 386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12 006 928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8 849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- 21 877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13 028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-218 499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218 499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- 21 877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13 028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209 650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арналған аудандық бюджетте облыстық бюджеттен –5 872 130 мың теңге сомасында нысаналы трансферт көзделгені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45 741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– 18 190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 - 43 220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– 84 928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басқарушы және негізгі персоналына мәдениет ұйымдарындағы ерекше еңбек жағдайлары үшін лауазымдық айлықақысына қосымша ақылар белгілеуге – 31 630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"Нұрлы жер" тұрғын үй құрылысы бағдарламасы шеңберінде инженерлік-коммуникациялық инфрақұрылымды дамытуға және (немесе) жайластыруға –1 542 113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қызметкерлер үшін еңбек ақы төлеудің жаңа жүйесін енгізуге және мемлекеттік саяси қызметшілердің еңбек ақыларын өсіруге – 312 142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күрделі жөндеуге – 138 000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сумен жабдықтау жүйелерінің жұмыс істеуін қамтамасыз етуге – 193 422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азаматтардың жекелеген топтарына әлеуметтік көмекке – 28 500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тасымалдарын субсидиялауға – 6 000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елді мекендердегі әлеуметтік және инженерлік инфрақұрылымды дамытуға – 253 900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халықты, объектілер мен аумақтарды табиғи дүлей зілзалалардан инженерлік қорғау жөніндегі жұмыстарды жүргізуге – 3 174 344 мың теңге.".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 жылға арналған аудандық бюджетте ауылдық округтер бюджеттеріне –287 270 мың теңге сомасында нысаналы трансферттер көзделсін,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 – 24 798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басқарушы және негізгі персоналына мәдениет ұйымдарындағы ерекше еңбек жағдайлары үшін лауазымдық айлықақысына қосымша ақылар белгілеуге – 13 501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қызметкерлер үшін еңбек ақы төлеудің жаңа жүйесін енгізуге –131 491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63 405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ұйымдарының ағымдағы шығындарына - 4 448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сумен жабдықтау жүйелерінің жұмыс істеуін қамтамасыз етуге – 22 466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және көгалдандыруға – 797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6 815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"Парус – бюджеттік жоспарлау" бағдарламалық өнімін орнатуға және қызмет көрсетуге – 2 856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ағымдағы және күрделі шығындарына – 7 789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– 4 266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істеуін қамтамасыз етуге - 4 638 мың теңге.".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2021 жылғы 30 қыркүйектегі № 80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23 желтоқсандағы № 479 шешіміне 1 қосымша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17"/>
        <w:gridCol w:w="117"/>
        <w:gridCol w:w="254"/>
        <w:gridCol w:w="276"/>
        <w:gridCol w:w="283"/>
        <w:gridCol w:w="1037"/>
        <w:gridCol w:w="537"/>
        <w:gridCol w:w="1477"/>
        <w:gridCol w:w="5001"/>
        <w:gridCol w:w="242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11797278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4054696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1100560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812813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812813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2126872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2126590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бойыншасыйақылар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7692386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7678040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12006928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744895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 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ауылшаруашылығы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ауылшаруашылығын дамыту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дала өрттерінің, сондай –ақ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427228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18190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5285795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1732811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1642113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й қорының тұрғын үйін жобалау және (немесе) салу, реконструкциялау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сатп алу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3552984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304175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3174344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ауылішілік қатынастар бойынша жолаушылар тасымалдарын субсидиялау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4491806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4491806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3993843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368596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