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eda8" w14:textId="81de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Жалғансай ауылдық округінің құрамдас бөліктеріне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Жалғансай ауылдық округі әкімінің 2021 жылғы 26 қаңтардағы № 3 шешімі. Атырау облысының Әділет департаментінде 2021 жылғы 4 ақпанда № 4889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облыстық ономастика комиссиясының 2019 жылғы 6 желтоқсандағы қорытындысына сәйкес, Жалғансай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Жалғансай ауылдық округінің құрамдас бөліктеріне төмендегі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№1құрамдас бөлігіне - Сақан күтірі атауы;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№2 құрамдас бөлігіне - Алмағаш атауы.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Мырзағали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