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33f6" w14:textId="3ef3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2021 жылғы 15 қаңтардағы № 8-VIІ шешімі. Атырау облысының Әділет департаментінде 2021 жылғы 28 қаңтарда № 4883 болып тіркелді. Күші жойылды - Атырау облысы Исатай аудандық мәслихатының 2022 жылғы 14 наурыздағы № 122-VІI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аудандық мәслихатының 14.03.2022 № </w:t>
      </w:r>
      <w:r>
        <w:rPr>
          <w:rFonts w:ascii="Times New Roman"/>
          <w:b w:val="false"/>
          <w:i w:val="false"/>
          <w:color w:val="ff0000"/>
          <w:sz w:val="28"/>
        </w:rPr>
        <w:t>122-VIІ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енгiзiледi) шешімімен.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аудандық мәслихаты ШЕШІМ ҚАБЫЛДАДЫ: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Исатай аудандық мәслихатының бюджет, қаржы, экономика, кәсіпкерлікті дамыту, аграрлық мәселелер және экология жөніндегі тұрақты комиссиясының төрағасына (Н. Мусин)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