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985e" w14:textId="20b9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аудандық мәслихатының 2020 жылғы 23 желтоқсандағы № 354-VI "2021-2023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2021 жылғы 29 наурыздағы № 13-VIІ шешімі. Атырау облысының Әділет департаментінде 2021 жылғы 8 сәуірде № 4917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2021-2023 жылдарға арналған аудан бюджетін нақтылау туралы ұсынысын қарап, Исатай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мәслихатының 2020 жылғы 23 желтоқсандағы № 354-VI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4858 санымен тіркелген, 2021 жылғы 6 қаңтар Қазақстан Республикасы нормативтік құқықтық актілердің эталондық бақылау банкінде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"9 174 494" сандар "9 260 310"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"3 715 186" сандар "3 724 301"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"5 419 492" сандар "5 496 193" сандармен ауыстырылсын.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"9 174 494" сандар "9 407 598" сандармен ауыстырылсын.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"-21 877" сандар "- 169 165" сандармен ауыстырылсын.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"21 877" сандар "169 165" сандармен ауыстырылсын;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саны "147 288" деген сандармен ауыстырылсын.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"корпоративтік табыс салығы бойынша – 30%;" деген абзацтан кейін келесі мазмұндағы абзацпен толықтырылсын: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"төлем көзінен салық салынбайтын табыстардан ұсталатын жеке табыс салығы бойынша – 100%;".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10, 11,12, 13 тармақтармен толықтырылсын: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"10.2021 жылға арналған аудандық бюджетте Қазақстан Республикасының Ұлттық қорынан берілетін нысаналы трансферт есебінен 1 686 862 мың теңге сомасында республикалық бюджеттен нысаналы даму транс"ферттері көзделгені ескерілсін,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"Нұрлы жер" тұрғын үй құрылысы бағдарламасы шеңберінде коммуналдық тұрғын үй қорының тұрғын үйін жобалауға және (немесе) салуға, реконструкциялауға – 1 026 380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 бойынша ісшараларды іске асыруға – 660 482 мың теңге.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2021 жылға арналған аудандық бюджетте облыстық бюджеттен әкімшілік мемлекеттік қызметкерлер үшін еңбек ақы төлеудің пилоттық режимдегі жаңа жүйесін енгізуге және мемлекеттік саяси қызметшілердің еңбек ақыларын өсіруге – 269 219 мың теңге сомасында нысаналы трансферт көзделгені ескерілсін.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арналған аудандық бюджетте облыстық бюджеттен келесі көлемдерде нысаналы даму трансферттері көзделгені ескерілсін: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 сумен жабдықтау және су бұру жүйесін дамытуға 15 103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құрлысының инженерлік инфрақұрылымның құрылымына және жобалау-сметалық құжаттамасын жасақтауға – 4 113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құрылысына - 823 154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- 119 782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- 653 351мың теңге.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2021 жылға аудандық бюджеттен ауылдық округтердің бюджеттеріне келесі көлемдерде трансферттер беру белгіленсін: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аппараттарын ағымдағы ұстау және материалдық -техникалық жарақтандыруға – 13 792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суару каналдарын суландыруға- 21 133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5 963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– 350 мың теңге."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 Исатай аудандық мәслихатының бюджет, қаржы, экономика, кәсіпкерлікті дамыту, аграрлық және экология жөніндегі тұрақты комиссиясына (Н. Мусин) жүктелсін.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Сидегалиев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2021 жылғы 29 наурыздағы № 13-VII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 2020 жылғы 23 желтоқсандағы № 354-VI шешіміне 1 қосымша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514"/>
        <w:gridCol w:w="267"/>
        <w:gridCol w:w="246"/>
        <w:gridCol w:w="349"/>
        <w:gridCol w:w="2"/>
        <w:gridCol w:w="2"/>
        <w:gridCol w:w="765"/>
        <w:gridCol w:w="583"/>
        <w:gridCol w:w="560"/>
        <w:gridCol w:w="1138"/>
        <w:gridCol w:w="4"/>
        <w:gridCol w:w="4"/>
        <w:gridCol w:w="4626"/>
        <w:gridCol w:w="246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9 260 310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3 724 301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3 239 251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3 226 085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қорынан түсетін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5 496 193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5 496 187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Қоғамдық, тәртіп және қауіпсіздік саласындағы баска да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 жетімділікті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ел бесігі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Таза бюджеттік кредит беру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