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4a8b" w14:textId="3f74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2020 жылғы 30 желтоқсандағы № 362-VI "2021-2023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8 сәуірдегі № 23-VIІ шешімі. Атырау облысының Әділет департаментінде 2021 жылғы 19 сәуірде № 4931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2021-2023 жылдарға арналған ауылдық округтер бюджетін нактылау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362-VI "2021-2023 жылдарға арналған Исатай ауданының ауылдық округтерінің бюджеттерін бекіту туралы" (нормативтік құқықтық актілерді мемлекеттік тіркеу тізілімінде № 4870 санымен тіркелген, 2021 жылғы 18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"213 435" сандары "232 603"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"171 754" сандары "190 922" сандармен ауыстырылсын.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"213 435" сандары "242 191" сандармен ауыстырылсын.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"-9 588" сандармен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"9 588" сандармен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"9 588" деген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"100 540" сандары "105 771" сандармен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"91 813" сандары "97 044" сандармен ауыстырылсын.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"100 540" сандары "107 263" сандармен ауыстырылсын.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"-1 492" сандармен ауыстырылсын;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"1 492" сандармен ауыстырылсын;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"1 492" деген сандармен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"83 357" сандары "84 986" сандармен ауыстырылсын;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"9 207" сандары "7 092" сандармен ауыстырылсын;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"74 000" сандары "77 744" сандармен ауыстырылсын.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"83 357" сандары "87 101" сандармен ауыстырылсын.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"-2 115" сандармен ауыстырылсын;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"2 115" сандармен ауыстырылсын;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"2 115" деген сандармен ауыстырылсын.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"113 170" сандары "109 373" сандармен ауыстырылсын;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"16 144" сандары "9 144" сандармен ауыстырылсын;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"97 026" сандары "100 229" сандармен ауыстырылсын.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"113 170" сандары "112 518" сандармен ауыстырылсын.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"-3 145" сандармен ауыстырылсын;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"3 145" сандармен ауыстырылсын;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"3 145" деген сандармен ауыстырылсын.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"54 172" сандары "57 619" сандармен ауыстырылсын;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"51 320" сандары "54 767" сандармен ауыстырылсын.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"54 172" сандары "58 857" сандармен ауыстырылсын.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"-1 238" сандармен ауыстырылсын;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"1 238" сандармен ауыстырылсын;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"1 238" деген сандармен ауыстырылсын.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"62 136" сандары "65 219" сандармен ауыстырылсын;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"60 331" сандары "63 414" сандармен ауыстырылсын.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"62 136" сандары "65 349" сандармен ауыстырылсын.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"-130" сандармен ауыстырылсын;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"130" сандармен ауыстырылсын;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"130" деген сандармен ауыстырылсын.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"52 407" сандары "55 256" сандармен ауыстырылсын;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"49 891" сандары "52 740" сандармен ауыстырылсын.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"52 407" сандары "55 436" сандармен ауыстырылсын.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"-180" сандармен ауыстырылсын;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"0" саны "180" сандармен ауыстырылсын;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"180" деген сандармен ауыстырылсын.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12, 13 тармақтармен толықтырылсын: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жылға арналған ауылдық округтердің бюджеттерінде облыстық бюджеттен әкімшілік мемлекеттік қызметкерлер үшін еңбек ақы төлеудің пилоттық режимдегі жаңа жүйесін енгізуге және мемлекеттік саяси қызметшілердің еңбек ақыларын өсіруге – 118 816 мың теңге сомасында нысаналы трансферт көзделгені ескерілсін.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13.2021 жылға аудандық бюджеттен ауылдық округтердің бюджеттеріне келесі көлемдерде трансферттер беру белгіленсін: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материалдық-техникалық жарақтандыруға – 7 956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- 21 133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5 963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6 186 мың теңге.".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 Мусин) жүктелсін.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8 сәуірдегі № 23-VII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1 қосымша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2021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08 қаңтардағы № 23-VII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4 қосымша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2021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08 қаңтардағы № 23-VII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7 қосымша</w:t>
            </w:r>
          </w:p>
        </w:tc>
      </w:tr>
    </w:tbl>
    <w:bookmarkStart w:name="z10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2021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2"/>
        <w:gridCol w:w="7"/>
        <w:gridCol w:w="5735"/>
        <w:gridCol w:w="206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08 қаңтардағы № 23-VII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10 қосымша</w:t>
            </w:r>
          </w:p>
        </w:tc>
      </w:tr>
    </w:tbl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2021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84"/>
        <w:gridCol w:w="303"/>
        <w:gridCol w:w="306"/>
        <w:gridCol w:w="1215"/>
        <w:gridCol w:w="387"/>
        <w:gridCol w:w="413"/>
        <w:gridCol w:w="569"/>
        <w:gridCol w:w="2"/>
        <w:gridCol w:w="7"/>
        <w:gridCol w:w="5584"/>
        <w:gridCol w:w="23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08 қаңтардағы № 23-VII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13 қосымша</w:t>
            </w:r>
          </w:p>
        </w:tc>
      </w:tr>
    </w:tbl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2021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2"/>
        <w:gridCol w:w="7"/>
        <w:gridCol w:w="5735"/>
        <w:gridCol w:w="206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08 қаңтардағы № 23-VII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16 қосымша</w:t>
            </w:r>
          </w:p>
        </w:tc>
      </w:tr>
    </w:tbl>
    <w:bookmarkStart w:name="z11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2021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2"/>
        <w:gridCol w:w="7"/>
        <w:gridCol w:w="5735"/>
        <w:gridCol w:w="206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08 қаңтардағы № 23-VII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30 желтоқсандағы № 362-VI шешіміне 19 қосымша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2021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2"/>
        <w:gridCol w:w="7"/>
        <w:gridCol w:w="5735"/>
        <w:gridCol w:w="206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