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1abd" w14:textId="f1b1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2 шілдедегі № 252-VІ "Исатай ауданы бойынша коммуналдық қалдықтардың түзілу және жинақталу нормаларын және тұрмыстық қатты қалдықтарды жинауға, әкетуге және көмуге арналған тарифтерін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2021 жылғы 27 сәуірдегі № 34-VIІ шешімі. Атырау облысының Әділет департаментінде 2021 жылғы 5 мамырда № 4947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2 шілдедегі № 252-VІ "Исатай ауданы бойынша коммуналдық қалдықтардың түзілу және жинақталу нормаларын және тұрмыстық қатты қалдықтарды жинауға, әкетуге және көмуге арналған тарифтерін бекіту туралы" (нормативтік құқықтық актілерді мемлекеттік тіркеу тізілімінде № 4444 санымен тіркелген, 2019 жылғы 11 шілдеде Қазақстан Республикасы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бюджет, қаржы, экономика, кәсіпкерлікті дамыту, аграрлық және экология жөніндегі тұрақты комиссиясына (Н. Мусин)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Сидегалиев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