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cbcbd" w14:textId="5ccbc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Нарын ауылының шекарасын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Исатай аудандық мәслихатының 2021 жылғы 14 мамырдағы № 40-VІI шешімі және Атырау облысы Исатай ауданы әкімдігінің 2021 жылғы 18 мамырдағы № 118 бірлескен қаулысы. Атырау облысының Әділет департаментінде 2021 жылғы 19 мамырда № 4967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әкімшілік-аумақтық құрылысы туралы" Қазақстан Республикасының 1993 жылғы 8 желтоқсандағы Заңының 12 бабының </w:t>
      </w:r>
      <w:r>
        <w:rPr>
          <w:rFonts w:ascii="Times New Roman"/>
          <w:b w:val="false"/>
          <w:i w:val="false"/>
          <w:color w:val="000000"/>
          <w:sz w:val="28"/>
        </w:rPr>
        <w:t>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31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Исатай ауданы әкімдігі ҚАУЛЫ ЕТЕДІ және Исатай аудандық мәслихаты ШЕШІМ ҚАБЫЛДАДЫҚ: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Жалпы аумағы 327,57 гектар, ұзындығы 7640,2 метр болып Исатай ауданы Нарын ауылдық округі Нарын ауылының шекарасы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бірлескен қаулы мен шешімнің орындалуын бақылау Исатай ауданы әкімінің орынбасарына (Б. Сисатов) және Исатай аудандық мәслихатының заңдылықты сақтау, құқық қорғау, депутаттық әдеп жөніндегі тұрақты комиссияның төрағасына (А. Сидегалиев)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бірлескен қаулы және шешім әділет органдарында мемлекеттік тіркелген күннен бастап күшіне енеді, олар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П. Хасанов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Кайрденов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Муханбеталиев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 ауданы әкімдігінің 2021 жылғы 18 мамырдағы № 118 мен Исатай аудандық мәслихатының 2021 жылғы 14 мамырдағы № 40-VII бірлескен қаулысы мен шешіміне қосымша</w:t>
            </w:r>
          </w:p>
        </w:tc>
      </w:tr>
    </w:tbl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Атырау облысы Исатай ауданы Нарын ауылдық округі Нарын ауылының әкімшілік шекарасының жоспары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"/>
    <w:p>
      <w:pPr>
        <w:spacing w:after="0"/>
        <w:ind w:left="0"/>
        <w:jc w:val="both"/>
      </w:pPr>
      <w:r>
        <w:drawing>
          <wp:inline distT="0" distB="0" distL="0" distR="0">
            <wp:extent cx="7810500" cy="5753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75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Шекараның жалпы аумағы – 327,57 гектар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Шекараның ұзындығы – 7640,2 метр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П. Хасанов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Кайрденов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Муханбеталиев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