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030f" w14:textId="44d0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мәслихатының 2020 жылғы 23 желтоқсандағы № 354-VI "2021-2023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Исатай аудандық мәслихатының 2021 жылғы 8 қазандағы № 65-VII шешімі. Қазақстан Республикасының Әділет министрлігінде 2021 жылғы 29 қазанда № 24954 болып тіркелді</w:t>
      </w:r>
    </w:p>
    <w:p>
      <w:pPr>
        <w:spacing w:after="0"/>
        <w:ind w:left="0"/>
        <w:jc w:val="both"/>
      </w:pPr>
      <w:bookmarkStart w:name="z4" w:id="0"/>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"2021-2023 жылдарға арналған аудандық бюджет туралы" 2020 жылғы 23 желтоқсандағы № 354-VI (Нормативтік құқықтық актілерді мемлекеттік тіркеу тізілімінде № 4858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2021-2023 жылдарға арналған аудандық бюджет тиісінше 1, 2, 3-қосымшаларға сәйкес, оның ішінде 2021 жылға келесідей көлемдерде бекітілсін:</w:t>
      </w:r>
    </w:p>
    <w:bookmarkEnd w:id="2"/>
    <w:bookmarkStart w:name="z8" w:id="3"/>
    <w:p>
      <w:pPr>
        <w:spacing w:after="0"/>
        <w:ind w:left="0"/>
        <w:jc w:val="both"/>
      </w:pPr>
      <w:r>
        <w:rPr>
          <w:rFonts w:ascii="Times New Roman"/>
          <w:b w:val="false"/>
          <w:i w:val="false"/>
          <w:color w:val="000000"/>
          <w:sz w:val="28"/>
        </w:rPr>
        <w:t>
      1) кірістер – 9 475 617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3 812 523 мың теңге;</w:t>
      </w:r>
    </w:p>
    <w:bookmarkEnd w:id="4"/>
    <w:bookmarkStart w:name="z10" w:id="5"/>
    <w:p>
      <w:pPr>
        <w:spacing w:after="0"/>
        <w:ind w:left="0"/>
        <w:jc w:val="both"/>
      </w:pPr>
      <w:r>
        <w:rPr>
          <w:rFonts w:ascii="Times New Roman"/>
          <w:b w:val="false"/>
          <w:i w:val="false"/>
          <w:color w:val="000000"/>
          <w:sz w:val="28"/>
        </w:rPr>
        <w:t>
      салықтық емес түсімдер – 38 459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16 183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5 608 452 мың теңге;</w:t>
      </w:r>
    </w:p>
    <w:bookmarkEnd w:id="7"/>
    <w:bookmarkStart w:name="z13" w:id="8"/>
    <w:p>
      <w:pPr>
        <w:spacing w:after="0"/>
        <w:ind w:left="0"/>
        <w:jc w:val="both"/>
      </w:pPr>
      <w:r>
        <w:rPr>
          <w:rFonts w:ascii="Times New Roman"/>
          <w:b w:val="false"/>
          <w:i w:val="false"/>
          <w:color w:val="000000"/>
          <w:sz w:val="28"/>
        </w:rPr>
        <w:t>
      2) шығындар – 9 622 905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5 752 мың теңге, оның ішінде:</w:t>
      </w:r>
    </w:p>
    <w:bookmarkEnd w:id="9"/>
    <w:bookmarkStart w:name="z15" w:id="10"/>
    <w:p>
      <w:pPr>
        <w:spacing w:after="0"/>
        <w:ind w:left="0"/>
        <w:jc w:val="both"/>
      </w:pPr>
      <w:r>
        <w:rPr>
          <w:rFonts w:ascii="Times New Roman"/>
          <w:b w:val="false"/>
          <w:i w:val="false"/>
          <w:color w:val="000000"/>
          <w:sz w:val="28"/>
        </w:rPr>
        <w:t>
      бюджеттік несиелер – 21 878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16 126 мың теңге;</w:t>
      </w:r>
    </w:p>
    <w:bookmarkEnd w:id="11"/>
    <w:bookmarkStart w:name="z17" w:id="12"/>
    <w:p>
      <w:pPr>
        <w:spacing w:after="0"/>
        <w:ind w:left="0"/>
        <w:jc w:val="both"/>
      </w:pPr>
      <w:r>
        <w:rPr>
          <w:rFonts w:ascii="Times New Roman"/>
          <w:b w:val="false"/>
          <w:i w:val="false"/>
          <w:color w:val="000000"/>
          <w:sz w:val="28"/>
        </w:rPr>
        <w:t>
      4) активтерімен жасалатын операциялар бойынша сальдо – 0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- 153 040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- 153 040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21 878 мың теңге;</w:t>
      </w:r>
    </w:p>
    <w:bookmarkEnd w:id="17"/>
    <w:bookmarkStart w:name="z23" w:id="18"/>
    <w:p>
      <w:pPr>
        <w:spacing w:after="0"/>
        <w:ind w:left="0"/>
        <w:jc w:val="both"/>
      </w:pPr>
      <w:r>
        <w:rPr>
          <w:rFonts w:ascii="Times New Roman"/>
          <w:b w:val="false"/>
          <w:i w:val="false"/>
          <w:color w:val="000000"/>
          <w:sz w:val="28"/>
        </w:rPr>
        <w:t>
      қарыздарды өтеу – 16 126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147 288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2021 жылға келесідей көлемдерде бекітілсін:</w:t>
      </w:r>
    </w:p>
    <w:bookmarkEnd w:id="20"/>
    <w:bookmarkStart w:name="z27" w:id="21"/>
    <w:p>
      <w:pPr>
        <w:spacing w:after="0"/>
        <w:ind w:left="0"/>
        <w:jc w:val="both"/>
      </w:pPr>
      <w:r>
        <w:rPr>
          <w:rFonts w:ascii="Times New Roman"/>
          <w:b w:val="false"/>
          <w:i w:val="false"/>
          <w:color w:val="000000"/>
          <w:sz w:val="28"/>
        </w:rPr>
        <w:t>
      корпоративтік табыс салығы бойынша – 30%;</w:t>
      </w:r>
    </w:p>
    <w:bookmarkEnd w:id="21"/>
    <w:bookmarkStart w:name="z28" w:id="22"/>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 100%;</w:t>
      </w:r>
    </w:p>
    <w:bookmarkEnd w:id="22"/>
    <w:bookmarkStart w:name="z29" w:id="2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 100%;</w:t>
      </w:r>
    </w:p>
    <w:bookmarkEnd w:id="23"/>
    <w:bookmarkStart w:name="z30" w:id="24"/>
    <w:p>
      <w:pPr>
        <w:spacing w:after="0"/>
        <w:ind w:left="0"/>
        <w:jc w:val="both"/>
      </w:pPr>
      <w:r>
        <w:rPr>
          <w:rFonts w:ascii="Times New Roman"/>
          <w:b w:val="false"/>
          <w:i w:val="false"/>
          <w:color w:val="000000"/>
          <w:sz w:val="28"/>
        </w:rPr>
        <w:t>
      әлеуметтік салық бойынша – 75%;".</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мазмұндалсын:</w:t>
      </w:r>
    </w:p>
    <w:bookmarkStart w:name="z32" w:id="25"/>
    <w:p>
      <w:pPr>
        <w:spacing w:after="0"/>
        <w:ind w:left="0"/>
        <w:jc w:val="both"/>
      </w:pPr>
      <w:r>
        <w:rPr>
          <w:rFonts w:ascii="Times New Roman"/>
          <w:b w:val="false"/>
          <w:i w:val="false"/>
          <w:color w:val="000000"/>
          <w:sz w:val="28"/>
        </w:rPr>
        <w:t>
       "4. Аудандық бюджеттен ауылдық округтер бюджеттеріне берілетін субвенциялар көлемдері 2021 жылға 458 827 мың теңге сомасында, оның ішінде:</w:t>
      </w:r>
    </w:p>
    <w:bookmarkEnd w:id="25"/>
    <w:bookmarkStart w:name="z33" w:id="26"/>
    <w:p>
      <w:pPr>
        <w:spacing w:after="0"/>
        <w:ind w:left="0"/>
        <w:jc w:val="both"/>
      </w:pPr>
      <w:r>
        <w:rPr>
          <w:rFonts w:ascii="Times New Roman"/>
          <w:b w:val="false"/>
          <w:i w:val="false"/>
          <w:color w:val="000000"/>
          <w:sz w:val="28"/>
        </w:rPr>
        <w:t>
      Аққыстау ауылдық округі 142 589 мың теңге;</w:t>
      </w:r>
    </w:p>
    <w:bookmarkEnd w:id="26"/>
    <w:bookmarkStart w:name="z34" w:id="27"/>
    <w:p>
      <w:pPr>
        <w:spacing w:after="0"/>
        <w:ind w:left="0"/>
        <w:jc w:val="both"/>
      </w:pPr>
      <w:r>
        <w:rPr>
          <w:rFonts w:ascii="Times New Roman"/>
          <w:b w:val="false"/>
          <w:i w:val="false"/>
          <w:color w:val="000000"/>
          <w:sz w:val="28"/>
        </w:rPr>
        <w:t>
      Жанбай ауылдық округі 70 383 мың теңге;</w:t>
      </w:r>
    </w:p>
    <w:bookmarkEnd w:id="27"/>
    <w:bookmarkStart w:name="z35" w:id="28"/>
    <w:p>
      <w:pPr>
        <w:spacing w:after="0"/>
        <w:ind w:left="0"/>
        <w:jc w:val="both"/>
      </w:pPr>
      <w:r>
        <w:rPr>
          <w:rFonts w:ascii="Times New Roman"/>
          <w:b w:val="false"/>
          <w:i w:val="false"/>
          <w:color w:val="000000"/>
          <w:sz w:val="28"/>
        </w:rPr>
        <w:t>
      Қамысқала ауылдық округі 53 349 мың теңге;</w:t>
      </w:r>
    </w:p>
    <w:bookmarkEnd w:id="28"/>
    <w:bookmarkStart w:name="z36" w:id="29"/>
    <w:p>
      <w:pPr>
        <w:spacing w:after="0"/>
        <w:ind w:left="0"/>
        <w:jc w:val="both"/>
      </w:pPr>
      <w:r>
        <w:rPr>
          <w:rFonts w:ascii="Times New Roman"/>
          <w:b w:val="false"/>
          <w:i w:val="false"/>
          <w:color w:val="000000"/>
          <w:sz w:val="28"/>
        </w:rPr>
        <w:t>
      Тұщықұдық ауылдық округі 69 476 мың теңге;</w:t>
      </w:r>
    </w:p>
    <w:bookmarkEnd w:id="29"/>
    <w:bookmarkStart w:name="z37" w:id="30"/>
    <w:p>
      <w:pPr>
        <w:spacing w:after="0"/>
        <w:ind w:left="0"/>
        <w:jc w:val="both"/>
      </w:pPr>
      <w:r>
        <w:rPr>
          <w:rFonts w:ascii="Times New Roman"/>
          <w:b w:val="false"/>
          <w:i w:val="false"/>
          <w:color w:val="000000"/>
          <w:sz w:val="28"/>
        </w:rPr>
        <w:t>
      Исатай ауылдық округі 42 133 мың теңге;</w:t>
      </w:r>
    </w:p>
    <w:bookmarkEnd w:id="30"/>
    <w:bookmarkStart w:name="z38" w:id="31"/>
    <w:p>
      <w:pPr>
        <w:spacing w:after="0"/>
        <w:ind w:left="0"/>
        <w:jc w:val="both"/>
      </w:pPr>
      <w:r>
        <w:rPr>
          <w:rFonts w:ascii="Times New Roman"/>
          <w:b w:val="false"/>
          <w:i w:val="false"/>
          <w:color w:val="000000"/>
          <w:sz w:val="28"/>
        </w:rPr>
        <w:t>
      Зинеден ауылдық округі 40 361 мың теңге;</w:t>
      </w:r>
    </w:p>
    <w:bookmarkEnd w:id="31"/>
    <w:bookmarkStart w:name="z39" w:id="32"/>
    <w:p>
      <w:pPr>
        <w:spacing w:after="0"/>
        <w:ind w:left="0"/>
        <w:jc w:val="both"/>
      </w:pPr>
      <w:r>
        <w:rPr>
          <w:rFonts w:ascii="Times New Roman"/>
          <w:b w:val="false"/>
          <w:i w:val="false"/>
          <w:color w:val="000000"/>
          <w:sz w:val="28"/>
        </w:rPr>
        <w:t>
      Нарын ауылдық округі 40 536 мың теңге көзделсін.".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мазмұндалсын:</w:t>
      </w:r>
    </w:p>
    <w:bookmarkStart w:name="z41" w:id="33"/>
    <w:p>
      <w:pPr>
        <w:spacing w:after="0"/>
        <w:ind w:left="0"/>
        <w:jc w:val="both"/>
      </w:pPr>
      <w:r>
        <w:rPr>
          <w:rFonts w:ascii="Times New Roman"/>
          <w:b w:val="false"/>
          <w:i w:val="false"/>
          <w:color w:val="000000"/>
          <w:sz w:val="28"/>
        </w:rPr>
        <w:t>
       "6. 2021 жылға арналған аудандық бюджетте мамандарды әлеуметтік қолдау шараларын іске асыру үшін 21 878 мың теңге сомасында бюджеттік кредиттер көзделгені ескерілсін.".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мазмұндалсын:</w:t>
      </w:r>
    </w:p>
    <w:bookmarkStart w:name="z43" w:id="34"/>
    <w:p>
      <w:pPr>
        <w:spacing w:after="0"/>
        <w:ind w:left="0"/>
        <w:jc w:val="both"/>
      </w:pPr>
      <w:r>
        <w:rPr>
          <w:rFonts w:ascii="Times New Roman"/>
          <w:b w:val="false"/>
          <w:i w:val="false"/>
          <w:color w:val="000000"/>
          <w:sz w:val="28"/>
        </w:rPr>
        <w:t>
       "7. 2021 жылға арналған аудандық бюджетте республикалық бюджеттен келесідей көлемдерде:</w:t>
      </w:r>
    </w:p>
    <w:bookmarkEnd w:id="34"/>
    <w:bookmarkStart w:name="z44" w:id="35"/>
    <w:p>
      <w:pPr>
        <w:spacing w:after="0"/>
        <w:ind w:left="0"/>
        <w:jc w:val="both"/>
      </w:pPr>
      <w:r>
        <w:rPr>
          <w:rFonts w:ascii="Times New Roman"/>
          <w:b w:val="false"/>
          <w:i w:val="false"/>
          <w:color w:val="000000"/>
          <w:sz w:val="28"/>
        </w:rPr>
        <w:t>
      мемлекеттік атаулы әлеуметтік көмекті төлеуге – 67 635 мың теңге;</w:t>
      </w:r>
    </w:p>
    <w:bookmarkEnd w:id="35"/>
    <w:bookmarkStart w:name="z45" w:id="3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11 028 мың теңге;</w:t>
      </w:r>
    </w:p>
    <w:bookmarkEnd w:id="36"/>
    <w:bookmarkStart w:name="z46" w:id="37"/>
    <w:p>
      <w:pPr>
        <w:spacing w:after="0"/>
        <w:ind w:left="0"/>
        <w:jc w:val="both"/>
      </w:pPr>
      <w:r>
        <w:rPr>
          <w:rFonts w:ascii="Times New Roman"/>
          <w:b w:val="false"/>
          <w:i w:val="false"/>
          <w:color w:val="000000"/>
          <w:sz w:val="28"/>
        </w:rPr>
        <w:t>
      еңбек нарығын дамытуға – 96 929 мың теңге;</w:t>
      </w:r>
    </w:p>
    <w:bookmarkEnd w:id="37"/>
    <w:bookmarkStart w:name="z47" w:id="38"/>
    <w:p>
      <w:pPr>
        <w:spacing w:after="0"/>
        <w:ind w:left="0"/>
        <w:jc w:val="both"/>
      </w:pPr>
      <w:r>
        <w:rPr>
          <w:rFonts w:ascii="Times New Roman"/>
          <w:b w:val="false"/>
          <w:i w:val="false"/>
          <w:color w:val="000000"/>
          <w:sz w:val="28"/>
        </w:rPr>
        <w:t>
      халықты әлеуметтік қорғау мемлекеттік ұйымдарында арнаулы әлеуметтік қызмет көрсететін жұмыскерлердің жалақысына қосымша ақылар белгілеуге – 12 639 мың теңге;</w:t>
      </w:r>
    </w:p>
    <w:bookmarkEnd w:id="38"/>
    <w:bookmarkStart w:name="z48" w:id="39"/>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28 954 мың теңге;</w:t>
      </w:r>
    </w:p>
    <w:bookmarkEnd w:id="39"/>
    <w:bookmarkStart w:name="z49" w:id="40"/>
    <w:p>
      <w:pPr>
        <w:spacing w:after="0"/>
        <w:ind w:left="0"/>
        <w:jc w:val="both"/>
      </w:pPr>
      <w:r>
        <w:rPr>
          <w:rFonts w:ascii="Times New Roman"/>
          <w:b w:val="false"/>
          <w:i w:val="false"/>
          <w:color w:val="000000"/>
          <w:sz w:val="28"/>
        </w:rPr>
        <w:t>
      Қазақстан Республикасының Ұлттық қорынан берілетін нысаналы трансферт есебінен халықты әлеуметтік қорғау мемлекеттік ұйымдарында арнаулы әлеуметтік қызмет көрсететін жұмыскерлердің жалақысына қосымша ақылар белгілеуге – 31 337 мың теңге ағымдағы нысаналы трансферттері көзделгені ескерілсін.".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мазмұндалсын:</w:t>
      </w:r>
    </w:p>
    <w:bookmarkStart w:name="z51" w:id="41"/>
    <w:p>
      <w:pPr>
        <w:spacing w:after="0"/>
        <w:ind w:left="0"/>
        <w:jc w:val="both"/>
      </w:pPr>
      <w:r>
        <w:rPr>
          <w:rFonts w:ascii="Times New Roman"/>
          <w:b w:val="false"/>
          <w:i w:val="false"/>
          <w:color w:val="000000"/>
          <w:sz w:val="28"/>
        </w:rPr>
        <w:t>
       "11. 2021 жылға арналған аудандық бюджетте облыстық бюджеттен:</w:t>
      </w:r>
    </w:p>
    <w:bookmarkEnd w:id="41"/>
    <w:bookmarkStart w:name="z52" w:id="42"/>
    <w:p>
      <w:pPr>
        <w:spacing w:after="0"/>
        <w:ind w:left="0"/>
        <w:jc w:val="both"/>
      </w:pPr>
      <w:r>
        <w:rPr>
          <w:rFonts w:ascii="Times New Roman"/>
          <w:b w:val="false"/>
          <w:i w:val="false"/>
          <w:color w:val="000000"/>
          <w:sz w:val="28"/>
        </w:rPr>
        <w:t>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 291 021 мың теңге;</w:t>
      </w:r>
    </w:p>
    <w:bookmarkEnd w:id="42"/>
    <w:bookmarkStart w:name="z53" w:id="43"/>
    <w:p>
      <w:pPr>
        <w:spacing w:after="0"/>
        <w:ind w:left="0"/>
        <w:jc w:val="both"/>
      </w:pPr>
      <w:r>
        <w:rPr>
          <w:rFonts w:ascii="Times New Roman"/>
          <w:b w:val="false"/>
          <w:i w:val="false"/>
          <w:color w:val="000000"/>
          <w:sz w:val="28"/>
        </w:rPr>
        <w:t>
      жекелеген санаттағы азаматтарға әлеуметтік көмек көрсетуге – 25 650 мың теңге;</w:t>
      </w:r>
    </w:p>
    <w:bookmarkEnd w:id="43"/>
    <w:bookmarkStart w:name="z54" w:id="44"/>
    <w:p>
      <w:pPr>
        <w:spacing w:after="0"/>
        <w:ind w:left="0"/>
        <w:jc w:val="both"/>
      </w:pPr>
      <w:r>
        <w:rPr>
          <w:rFonts w:ascii="Times New Roman"/>
          <w:b w:val="false"/>
          <w:i w:val="false"/>
          <w:color w:val="000000"/>
          <w:sz w:val="28"/>
        </w:rPr>
        <w:t>
      елді мекендердің сумен жабдықтау жүйесінің жұмысын қамтамасыз етуге – 123 553 мың теңге;</w:t>
      </w:r>
    </w:p>
    <w:bookmarkEnd w:id="44"/>
    <w:bookmarkStart w:name="z55" w:id="45"/>
    <w:p>
      <w:pPr>
        <w:spacing w:after="0"/>
        <w:ind w:left="0"/>
        <w:jc w:val="both"/>
      </w:pPr>
      <w:r>
        <w:rPr>
          <w:rFonts w:ascii="Times New Roman"/>
          <w:b w:val="false"/>
          <w:i w:val="false"/>
          <w:color w:val="000000"/>
          <w:sz w:val="28"/>
        </w:rPr>
        <w:t>
      арнаулы техника сатып алуға – 72 700 мың теңге;</w:t>
      </w:r>
    </w:p>
    <w:bookmarkEnd w:id="45"/>
    <w:bookmarkStart w:name="z56" w:id="46"/>
    <w:p>
      <w:pPr>
        <w:spacing w:after="0"/>
        <w:ind w:left="0"/>
        <w:jc w:val="both"/>
      </w:pPr>
      <w:r>
        <w:rPr>
          <w:rFonts w:ascii="Times New Roman"/>
          <w:b w:val="false"/>
          <w:i w:val="false"/>
          <w:color w:val="000000"/>
          <w:sz w:val="28"/>
        </w:rPr>
        <w:t>
      қысқы мерзімге дайындық жұмыстарына – 49 642 мың теңге сомасындағы ағымдағы нысаналы трансферттер көзделгені ескерілсін.".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мазмұндалсын:</w:t>
      </w:r>
    </w:p>
    <w:bookmarkStart w:name="z58" w:id="47"/>
    <w:p>
      <w:pPr>
        <w:spacing w:after="0"/>
        <w:ind w:left="0"/>
        <w:jc w:val="both"/>
      </w:pPr>
      <w:r>
        <w:rPr>
          <w:rFonts w:ascii="Times New Roman"/>
          <w:b w:val="false"/>
          <w:i w:val="false"/>
          <w:color w:val="000000"/>
          <w:sz w:val="28"/>
        </w:rPr>
        <w:t>
       "12. 2021 жылға арналған аудандық бюджетте облыстық бюджеттен келесі көлемдерде нысаналы даму трансферттері көзделгені ескерілсін: ауылдық елді мекендерде сумен жабдықтау және су беру жүйесін дамытуға – 17 103 мың теңге;</w:t>
      </w:r>
    </w:p>
    <w:bookmarkEnd w:id="47"/>
    <w:bookmarkStart w:name="z59" w:id="48"/>
    <w:p>
      <w:pPr>
        <w:spacing w:after="0"/>
        <w:ind w:left="0"/>
        <w:jc w:val="both"/>
      </w:pPr>
      <w:r>
        <w:rPr>
          <w:rFonts w:ascii="Times New Roman"/>
          <w:b w:val="false"/>
          <w:i w:val="false"/>
          <w:color w:val="000000"/>
          <w:sz w:val="28"/>
        </w:rPr>
        <w:t>
      тұрғын үй құрылысының инженерлік инфрақұрылымының құрылымына және жобалау-сметалық құжаттамасын жасақтауға – 3 882 мың теңге;</w:t>
      </w:r>
    </w:p>
    <w:bookmarkEnd w:id="48"/>
    <w:bookmarkStart w:name="z60" w:id="49"/>
    <w:p>
      <w:pPr>
        <w:spacing w:after="0"/>
        <w:ind w:left="0"/>
        <w:jc w:val="both"/>
      </w:pPr>
      <w:r>
        <w:rPr>
          <w:rFonts w:ascii="Times New Roman"/>
          <w:b w:val="false"/>
          <w:i w:val="false"/>
          <w:color w:val="000000"/>
          <w:sz w:val="28"/>
        </w:rPr>
        <w:t>
      тұрғын үй құрылысына – 273 154 мың теңге;</w:t>
      </w:r>
    </w:p>
    <w:bookmarkEnd w:id="49"/>
    <w:bookmarkStart w:name="z61" w:id="50"/>
    <w:p>
      <w:pPr>
        <w:spacing w:after="0"/>
        <w:ind w:left="0"/>
        <w:jc w:val="both"/>
      </w:pPr>
      <w:r>
        <w:rPr>
          <w:rFonts w:ascii="Times New Roman"/>
          <w:b w:val="false"/>
          <w:i w:val="false"/>
          <w:color w:val="000000"/>
          <w:sz w:val="28"/>
        </w:rPr>
        <w:t>
      спорт обьектілерін дамытуға – 119 782 мың теңге;</w:t>
      </w:r>
    </w:p>
    <w:bookmarkEnd w:id="50"/>
    <w:bookmarkStart w:name="z62" w:id="51"/>
    <w:p>
      <w:pPr>
        <w:spacing w:after="0"/>
        <w:ind w:left="0"/>
        <w:jc w:val="both"/>
      </w:pPr>
      <w:r>
        <w:rPr>
          <w:rFonts w:ascii="Times New Roman"/>
          <w:b w:val="false"/>
          <w:i w:val="false"/>
          <w:color w:val="000000"/>
          <w:sz w:val="28"/>
        </w:rPr>
        <w:t>
      көлік инфрақұрылымын дамытуға – 853 351 мың теңге;</w:t>
      </w:r>
    </w:p>
    <w:bookmarkEnd w:id="51"/>
    <w:bookmarkStart w:name="z63" w:id="52"/>
    <w:p>
      <w:pPr>
        <w:spacing w:after="0"/>
        <w:ind w:left="0"/>
        <w:jc w:val="both"/>
      </w:pPr>
      <w:r>
        <w:rPr>
          <w:rFonts w:ascii="Times New Roman"/>
          <w:b w:val="false"/>
          <w:i w:val="false"/>
          <w:color w:val="000000"/>
          <w:sz w:val="28"/>
        </w:rPr>
        <w:t>
      елді мекендерді жарықтандыру жүйесін дамытуға – 7 411 мың теңге.".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мазмұндалсын:</w:t>
      </w:r>
    </w:p>
    <w:bookmarkStart w:name="z65" w:id="53"/>
    <w:p>
      <w:pPr>
        <w:spacing w:after="0"/>
        <w:ind w:left="0"/>
        <w:jc w:val="both"/>
      </w:pPr>
      <w:r>
        <w:rPr>
          <w:rFonts w:ascii="Times New Roman"/>
          <w:b w:val="false"/>
          <w:i w:val="false"/>
          <w:color w:val="000000"/>
          <w:sz w:val="28"/>
        </w:rPr>
        <w:t>
       "13. 2021 жылға аудандық бюджеттен ауылдық округтердің бюджеттеріне келесі көлемдерде трансферттер беру белгіленсін:</w:t>
      </w:r>
    </w:p>
    <w:bookmarkEnd w:id="53"/>
    <w:bookmarkStart w:name="z66" w:id="54"/>
    <w:p>
      <w:pPr>
        <w:spacing w:after="0"/>
        <w:ind w:left="0"/>
        <w:jc w:val="both"/>
      </w:pPr>
      <w:r>
        <w:rPr>
          <w:rFonts w:ascii="Times New Roman"/>
          <w:b w:val="false"/>
          <w:i w:val="false"/>
          <w:color w:val="000000"/>
          <w:sz w:val="28"/>
        </w:rPr>
        <w:t>
      ауылдық округ әкімі аппараттарын ағымдағы ұстау және материалдық-техникалық жарақтандыруға – 20 877 мың теңге;</w:t>
      </w:r>
    </w:p>
    <w:bookmarkEnd w:id="54"/>
    <w:bookmarkStart w:name="z67" w:id="55"/>
    <w:p>
      <w:pPr>
        <w:spacing w:after="0"/>
        <w:ind w:left="0"/>
        <w:jc w:val="both"/>
      </w:pPr>
      <w:r>
        <w:rPr>
          <w:rFonts w:ascii="Times New Roman"/>
          <w:b w:val="false"/>
          <w:i w:val="false"/>
          <w:color w:val="000000"/>
          <w:sz w:val="28"/>
        </w:rPr>
        <w:t>
      суару каналдарын суландыруға - 21 133 мың теңге; елді мекендердегі көшелерді жарықтандыруға – 10 767 мың теңге;</w:t>
      </w:r>
    </w:p>
    <w:bookmarkEnd w:id="55"/>
    <w:bookmarkStart w:name="z68" w:id="56"/>
    <w:p>
      <w:pPr>
        <w:spacing w:after="0"/>
        <w:ind w:left="0"/>
        <w:jc w:val="both"/>
      </w:pPr>
      <w:r>
        <w:rPr>
          <w:rFonts w:ascii="Times New Roman"/>
          <w:b w:val="false"/>
          <w:i w:val="false"/>
          <w:color w:val="000000"/>
          <w:sz w:val="28"/>
        </w:rPr>
        <w:t>
      елді мекендерді абаттандыру мен көгалдандыруға – 6 486 мың теңге;</w:t>
      </w:r>
    </w:p>
    <w:bookmarkEnd w:id="56"/>
    <w:bookmarkStart w:name="z69" w:id="57"/>
    <w:p>
      <w:pPr>
        <w:spacing w:after="0"/>
        <w:ind w:left="0"/>
        <w:jc w:val="both"/>
      </w:pPr>
      <w:r>
        <w:rPr>
          <w:rFonts w:ascii="Times New Roman"/>
          <w:b w:val="false"/>
          <w:i w:val="false"/>
          <w:color w:val="000000"/>
          <w:sz w:val="28"/>
        </w:rPr>
        <w:t>
      мәдениет ұйымдарының ағымдағы шығындарына – 790 мың теңге.".</w:t>
      </w:r>
    </w:p>
    <w:bookmarkEnd w:id="57"/>
    <w:bookmarkStart w:name="z70" w:id="58"/>
    <w:p>
      <w:pPr>
        <w:spacing w:after="0"/>
        <w:ind w:left="0"/>
        <w:jc w:val="both"/>
      </w:pPr>
      <w:r>
        <w:rPr>
          <w:rFonts w:ascii="Times New Roman"/>
          <w:b w:val="false"/>
          <w:i w:val="false"/>
          <w:color w:val="000000"/>
          <w:sz w:val="28"/>
        </w:rPr>
        <w:t>
      келесі мазмұндағы 17-тармақпен толықтырылсын:</w:t>
      </w:r>
    </w:p>
    <w:bookmarkEnd w:id="58"/>
    <w:bookmarkStart w:name="z71" w:id="59"/>
    <w:p>
      <w:pPr>
        <w:spacing w:after="0"/>
        <w:ind w:left="0"/>
        <w:jc w:val="both"/>
      </w:pPr>
      <w:r>
        <w:rPr>
          <w:rFonts w:ascii="Times New Roman"/>
          <w:b w:val="false"/>
          <w:i w:val="false"/>
          <w:color w:val="000000"/>
          <w:sz w:val="28"/>
        </w:rPr>
        <w:t>
       "17. 112 001 "Аудан (облыстық маңызы бар қала) мәслихатының қызметін қамтамасыз ету жөніндегі қызметтер" бағдарламасы 015 "Жергілікті бюджет қаражаты есебінен" кіші бағдарламасы бойынша жұмсалған 704 893 теңге кассалық шығындары 028 "Облыстық бюджеттен берілетін трансферттер есебінен" кіші бағдарламасына ауыстырылсын.";</w:t>
      </w:r>
    </w:p>
    <w:bookmarkEnd w:id="59"/>
    <w:bookmarkStart w:name="z72" w:id="6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0"/>
    <w:bookmarkStart w:name="z73" w:id="6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2021 жылғы 8 қазандағы № 65-VII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23 желтоқсандағы № 354-VI шешіміне 1 қосымша</w:t>
            </w:r>
          </w:p>
        </w:tc>
      </w:tr>
    </w:tbl>
    <w:bookmarkStart w:name="z77" w:id="62"/>
    <w:p>
      <w:pPr>
        <w:spacing w:after="0"/>
        <w:ind w:left="0"/>
        <w:jc w:val="left"/>
      </w:pPr>
      <w:r>
        <w:rPr>
          <w:rFonts w:ascii="Times New Roman"/>
          <w:b/>
          <w:i w:val="false"/>
          <w:color w:val="000000"/>
        </w:rPr>
        <w:t xml:space="preserve"> Исатай ауданының 2021 жылға арналған аудандық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806"/>
        <w:gridCol w:w="519"/>
        <w:gridCol w:w="7919"/>
        <w:gridCol w:w="25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bookmarkEnd w:id="63"/>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9 475 617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3 812 523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415 927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3 196 917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3 192 423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ресустарды пайдаланғаны үшін түсетін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қамтылатын және қаржыландырылатын мемлекеттiк мекемелер салатын айыппұлдар, өсiмпұлдар, санкциялар, өндiрiп алулар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5 608 452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5 608 446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5 608 446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21"/>
        <w:gridCol w:w="1252"/>
        <w:gridCol w:w="1252"/>
        <w:gridCol w:w="5052"/>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9 622 905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311 094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баска да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1 664 115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1 313 380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1 227 517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жүйелерін дамыту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 жетімділікті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952 712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шеңберінде ауылдық елді мекендердегі әлеуметтік және инженерлік инфрақұрылымдарды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3 739 299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638"/>
        <w:gridCol w:w="1638"/>
        <w:gridCol w:w="5101"/>
        <w:gridCol w:w="2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5 752</w:t>
            </w:r>
          </w:p>
          <w:bookmarkEnd w:id="64"/>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bookmarkEnd w:id="65"/>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2375"/>
        <w:gridCol w:w="2376"/>
        <w:gridCol w:w="3840"/>
        <w:gridCol w:w="1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29"/>
        <w:gridCol w:w="1050"/>
        <w:gridCol w:w="3930"/>
        <w:gridCol w:w="46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-153 040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046"/>
        <w:gridCol w:w="2046"/>
        <w:gridCol w:w="3308"/>
        <w:gridCol w:w="3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1770"/>
        <w:gridCol w:w="5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