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a4d6" w14:textId="8f6a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әкімдігінің 2016 жылғы 30 мамырдағы № 108 "Азаматтық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2021 жылғы 16 қарашадағы № 267 қаулысы. Қазақстан Республикасының Әділет министрлігінде 2021 жылғы 23 қарашада № 25339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әкімдігінің 2016 жылғы 30 мамырдағы № 108 "Азаматтық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 осы қаулының қосымшасына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Абежанға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2021 жылғы 16 қарашадағы № 267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2016 жылғы 30 мамырдағы № 108 қаулысына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жартылай стационарлық үлгідегі ұйымның күндіз болу бөлімшесінің басшысы;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барлық мамандықтағы дәрігерлер;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мейіргер;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емдік дене шынықтыру жөніндегі нұсқаушы;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мамандықтағы мұғалімдер;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тәрбиеші;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дефектолог;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әдіскер;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халықты жұмыспен қамту орталығының әлеуметтік жұмыс жөніндегі консультанты;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халықты жұмыспен қамту орталығының (қызметінің) құрылымдық бөлімшесінің маманы;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қарттар мен мүгедектерге күтім жасау жөніндегі әлеуметтік қызметкер;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психоневрологиялық аурулары бар мүгедек балалар мен 18 жастан асқан мүгедектерге күтім жасау жөніндегі әлеуметтік қызметкер;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халықты жұмыспен қамту орталығының ассистенті.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 (директоры);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 басшысының (директорының) орынбасары;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маңызы бар мемлекеттік мекеменің және мемлекеттік қазыналық кәсіпорынның басшысы (директоры);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мемлекеттік мекеменің және мемлекеттік қазыналық кәсіпорынның көркемдік жетекшісі;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мемлекеттік мекеменің және мемлекеттік қазыналық кәсіпорынның бас бухгалтері;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мемлекеттік мекеменің және мемлекеттік қазыналық кәсіпорынның бөлімінің басшысы;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маңызы бар мемлекеттік мекеменің және мемлекеттік қазыналық кәсіпорынның кітапхана меңгерушісі (басшысы);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әкімші (негізгі қызметтер);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концертмейстер;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кітапханашы;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дыбыс режиссері;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атаудағы инженер (негізгі қызметтер);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мәдени ұйымдастырушы (негізгі қызметтер);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ұжым (үйірме) басшысы;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барлық атаудағы әдістемеші (негізгі қызметтер);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музыкалық жетекші;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музыкалық әрлеуші;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редактор (негізгі қызметтер);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режиссер;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қоюшы режиссер;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хореограф;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барлық атаудағы суретшілер (негізгі қызметтер);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барлық мамандықтағы инженер;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инспектор;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костюмер;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жарық аппаратурасы, бейне жазба, дыбыс жазба операторы.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