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f2561" w14:textId="d1f25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Исатай аудандық мәслихатының 2017 жылғы 3 қарашадағы № 115 "Исатай ауданы аумағында сот шешімімен коммуналдық меншікке түскен болып танылған иесіз қалдықтарды басқару қағидаларын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аудандық мәслихатының 2021 жылғы 6 желтоқсандағы № 86-VII шешімі. Қазақстан Республикасының Әділет министрлігінде 2021 жылғы 8 желтоқсанда № 25647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сәйкес Исатай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Исатай аудандық мәслихатының "Исатай ауданы аумағында сот шешімімен коммуналдық меншікке түскен болып танылған иесіз қалдықтарды басқару қағидаларын бекіту туралы" 2017 жылғы 3 қарашадағы № 115 (Нормативтік құқықтық актілерді мемлекеттік тіркеу тізілімінде № 3988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