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3712" w14:textId="cfe3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Зинеден ауылдық округі әкімінің 2021 жылғы 27 сәуірдегі № 5 шешімі. Атырау облысының Әділет департаментінде 2021 жылғы 28 сәуірде № 4943 болып тіркелді. Күші жойылды - Атырау облысы Исатай ауданы Зинеден ауылдық округі әкімінің 2021 жылғы 15 шілдедегі № 14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ауданы Зинеден ауылдық округі әкімінің 15.07.2021 № </w:t>
      </w:r>
      <w:r>
        <w:rPr>
          <w:rFonts w:ascii="Times New Roman"/>
          <w:b w:val="false"/>
          <w:i w:val="false"/>
          <w:color w:val="ff0000"/>
          <w:sz w:val="28"/>
        </w:rPr>
        <w:t>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Исатай аудандық аумақтық инспекциясы" мемлекеттік мекемесінің бас мемлекеттік ветеринариялық-санитариялық инспекторы міндетін атқарушының 2021 жылғы 19 сәуірдегі № 10-10/81 ұсынысы негізінде Зинеден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Зинеден ауылдық округі, Зинеден ауылы, Ынтымақ көшесі, 18 үй Г. Умбеткалиев ауласында мүйізді ірі қара малының арасынан бруцеллез ауруы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Атырау облысы Денсаулық сақтау басқармасының "Исатай аудандық ауруханасы" шаруашылық жүргізу құқығындағы коммуналдық мемлекеттік кәсіпорнына (келісім бойынша), "Қазақстан Республикасының Денсаулық сақтау министрлігі Санитариялық-эпидемиологиялық бақылау комитеті Атырау облысының санитариялық-эпидемиологиялық бақылау департаменті Исатай аудандық санитариялық-эпидемиологиялық бақылау басқармасы" республикалық мемлекеттік мекемесіне (келісім бойынша) осы шешімнен туындайтын қажетті шараларды алу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Зинеден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Махсотов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