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295c" w14:textId="3272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2020 жылғы 23 желтоқсандағы № LХІIІ-1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2021 жылғы 29 наурыздағы № 2-2 шешімі. Атырау облысының Әділет департаментінде 2021 жылғы 8 сәуірде № 4912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2021-2023 жылдарға арналған аудан бюджетін нақтылау туралы ұсынысын қарап, VІI шақырылған аудандық мәслихат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23 желтоқсандағы № LХІIІ-1 "2021-2023 жылдарға арналған аудандық бюджет туралы" (нормативтік құқықтық актілердің мемлекеттік тіркеу тізілімінде № 4864 тіркелген, 2021 жылғы 7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"8 553 779" деген сандар "8 699 563"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"1 280 377" деген сандар "1 287 285"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"7 253 888" деген сандар "7 392 764" деген сандармен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"8 553 779" деген сандар "8 954 592" деген сандармен ауыстырылсын.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"- 43 755" деген сандар "- 298 784" деген сандармен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298 784 мың теңге, оның ішінде: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43 755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255 029 теңге."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комиссияға (С. Темірғалиев) жүктелсін.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енгiзiледi.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2021 жылғы 29 наурыздағы № 2-2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23 желтоқсандағы № LXІII-1 шешіміне 1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7"/>
        <w:gridCol w:w="446"/>
        <w:gridCol w:w="463"/>
        <w:gridCol w:w="4"/>
        <w:gridCol w:w="4"/>
        <w:gridCol w:w="406"/>
        <w:gridCol w:w="424"/>
        <w:gridCol w:w="2"/>
        <w:gridCol w:w="2"/>
        <w:gridCol w:w="2"/>
        <w:gridCol w:w="411"/>
        <w:gridCol w:w="1247"/>
        <w:gridCol w:w="12"/>
        <w:gridCol w:w="2"/>
        <w:gridCol w:w="7"/>
        <w:gridCol w:w="7"/>
        <w:gridCol w:w="1890"/>
        <w:gridCol w:w="9"/>
        <w:gridCol w:w="7"/>
        <w:gridCol w:w="3104"/>
        <w:gridCol w:w="2922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8 699 563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1 287 285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792 178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791 440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7 392 764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7 392 743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