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489b" w14:textId="22d4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2020 жылғы 23 желтоқсандағы № LХІIІ-1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2021 жылғы 27 шілдедегі № 5-2 шешімі. Қазақстан Республикасының Әділет министрлігінде 2021 жылғы 11 тамызда № 23951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аудандық мәслихатының "2021-2023 жылдарға арналған аудандық бюджет туралы" 2020 жылғы 23 желтоқсандағы № LХІIІ-1 (нормативтік құқықтық актілердің мемлекеттік тіркеу тізілімінде № 4864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3-қосымшаларға сәйкес, оның iшiнде 2021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10 402 226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1 322 989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9 641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12 849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9 056 747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10 657 255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21 902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43 755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21 853 теңге.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- 276 931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276 931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43 755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21 853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255 029 теңге."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енгiзiледi.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аудандық 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шілдедегі № 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LXІII-1 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"/>
        <w:gridCol w:w="434"/>
        <w:gridCol w:w="451"/>
        <w:gridCol w:w="4"/>
        <w:gridCol w:w="4"/>
        <w:gridCol w:w="396"/>
        <w:gridCol w:w="412"/>
        <w:gridCol w:w="2"/>
        <w:gridCol w:w="2"/>
        <w:gridCol w:w="2"/>
        <w:gridCol w:w="400"/>
        <w:gridCol w:w="1215"/>
        <w:gridCol w:w="12"/>
        <w:gridCol w:w="2"/>
        <w:gridCol w:w="4"/>
        <w:gridCol w:w="4"/>
        <w:gridCol w:w="1843"/>
        <w:gridCol w:w="7"/>
        <w:gridCol w:w="4"/>
        <w:gridCol w:w="3030"/>
        <w:gridCol w:w="3167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10 402 226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1 322 989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9 056 747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