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89ed" w14:textId="5eb8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Тасшағыл ауылдық округі әкімінің 2021 жылғы 5 наурыздағы № 6 шешімі. Атырау облысының Әділет департаментінде 2021 жылғы 12 наурызда № 4896 болып тіркелді. Күші жойылды - Атырау облысы Қызылқоға ауданы Тасшағыл ауылдық округі әкімінің 2021 жылғы 10 маусымдағы № 13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ауданы Тасшағыл ауылдық округі әкімінің 10.06.2021 № </w:t>
      </w:r>
      <w:r>
        <w:rPr>
          <w:rFonts w:ascii="Times New Roman"/>
          <w:b w:val="false"/>
          <w:i w:val="false"/>
          <w:color w:val="ff0000"/>
          <w:sz w:val="28"/>
        </w:rPr>
        <w:t>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ветеринариялық-санитариялық инспекторының 2021 жылғы 1 наурыздағы № 11-10/58 ұсынысы негізінде Тасшағыл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Тасшағыл ауылының "Жанас" шаруа қожалығының "Нұрмұқан" қыстағының аумағында мүйізді ірі қара малдары арасында құтырық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"Атырау облысы Денсаулық сақтау басқармасының "Қызылқоға аудандық ауруханасы" шаруашылық жүргізу құқығындағы коммуналдық мемлекеттік кәсіпорнына (келісім бойынша), "Қазақстан Республикасының Денсаулық сақтау министрлігі Санитариялық-эпидемиологиялық бақылау комитеті Атырау облысының санитариялық-эпидемиологиялық бақылау департаменті Қызылқоға аудандық санитариялық-эпидемиологиялық бақылау басқармасы" республикалық мемлекеттік мекемесі (келісім бойынша) осы шешімнен туындайтын қажетті шараларды алу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енеді, ол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Тасшағыл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Изимова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