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a534" w14:textId="98aa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29 желтоқсандағы № 454-VІ "2021-2023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2021 жылғы 12 сәуірдегі № 21-VІI шешімі. Атырау облысының Әділет департаментінде 2021 жылғы 19 сәуірде № 4930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Индер ауданы әкімдігінің 2021–2023 жылдарға арналған Индер ауданының ауылдық округтерінің және Индербор кентінің бюджеттерін нақтылау туралы ұсынысын қарап, аудандық мәслихат кезектен тыс ІІІ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2020 жылғы 29 желтоқсандағы № 454-VІ "2021–2023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4859 санымен тіркелген, 2020 жылғы 30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"85 049" деген сандар "87 162"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"80 239" деген сандар "82 352"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"85 049" деген сандар "88 887"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"-1 725" деген сандармен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"1 725" деген сандармен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жолдағы: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"1 725" деген сандармен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"257 176" деген сандар "259 786" деген сандармен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"251 201" деген сандар "253 811" деген сандармен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"257 176" деген сандар "261 191" деген сандармен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"-1 405" деген сандармен ауыстырылсын;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"1 405" деген санмен ауыстырылсын;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жолдағы: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"1 405" деген сандармен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"70 163" деген сандар "72 779" деген сандармен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"63 708" деген сандар "66 324" деген сандармен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"70 163" деген сандар "73 960" деген сандармен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"-1 181" деген сандармен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"1 181" деген санмен ауыстырылсын;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жолдағы: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"1 181" деген сандармен ауыстырылсын;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"79 877" деген сандар "87 952" деген сандармен ауыстырылсын;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"74 497" деген сандар "82 572" деген сандармен ауыстырылсын;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"79 877" деген сандар "89 459" деген сандармен ауыстырылсын;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"-1 507" деген сандармен ауыстырылсын;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"1 507" деген сандармен ауыстырылсын;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жолдағы: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"1 507" деген сандармен ауыстырылсын;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"113 209" деген сандар "112 152" деген сандармен ауыстырылсын;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"105 739" деген сандар "104 682" деген сандармен ауыстырылсын;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"113 209" деген сандар "115 567" деген сандармен ауыстырылсын;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"-3 415" деген сандармен ауыстырылсын;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"3 415" деген сандармен ауыстырылсын;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жолдағы: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"3 415" деген сандармен ауыстырылсын;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"340 167" деген сандар "592 547" деген сандармен ауыстырылсын;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"277 093" деген сандар "529 473" деген сандармен ауыстырылсын;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"340 167" деген сандар "598 020" деген сандармен ауыстырылсын;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"-5 473" деген сандармен ауыстырылсын;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"5 473" деген сандармен ауыстырылсын;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жолдағы: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"5 473" деген сандармен ауыстырылсын;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"79 086" деген сандар "79 976" деген сандармен ауыстырылсын;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"77 152" деген сандар "78 042" деген сандармен ауыстырылсын;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"79 086" деген сандар "80 862" деген сандармен ауыстырылсын;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"-886" деген сандармен ауыстырылсын;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қаржыландыру" (профицитін пайдалану) жолындағы "0" деген сан "886" деген санмен ауыстырылсын;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4-ші жолдағы: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деген сан "886" деген санмен ауыстырылсын.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(Ш. Альмурзиев) жүктелсін.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енгiзiледi.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12 сәуірдегі № 21-VІI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29 желтоқсандағы № 454-VІ шешіміне 1 қосымша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2021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9"/>
        <w:gridCol w:w="774"/>
        <w:gridCol w:w="1623"/>
        <w:gridCol w:w="569"/>
        <w:gridCol w:w="1553"/>
        <w:gridCol w:w="25"/>
        <w:gridCol w:w="45"/>
        <w:gridCol w:w="9"/>
        <w:gridCol w:w="1305"/>
        <w:gridCol w:w="707"/>
        <w:gridCol w:w="1779"/>
        <w:gridCol w:w="27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2021т жылғы 12 сәуірдегі № 21-VІI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мәслихаттың 2020 жылғы 29 желтоқсандағы № 454-VI шешiмiне 4-қосымша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2021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9"/>
        <w:gridCol w:w="748"/>
        <w:gridCol w:w="1568"/>
        <w:gridCol w:w="549"/>
        <w:gridCol w:w="1500"/>
        <w:gridCol w:w="24"/>
        <w:gridCol w:w="43"/>
        <w:gridCol w:w="9"/>
        <w:gridCol w:w="1261"/>
        <w:gridCol w:w="683"/>
        <w:gridCol w:w="1719"/>
        <w:gridCol w:w="30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12 сәуірдегі № 21-VІI шешiмiне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мәслихаттың 2020 жылғы 29 желтоқсандағы № 454-VI шешiмiне 7-қосымша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2021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6"/>
        <w:gridCol w:w="770"/>
        <w:gridCol w:w="1614"/>
        <w:gridCol w:w="565"/>
        <w:gridCol w:w="1543"/>
        <w:gridCol w:w="25"/>
        <w:gridCol w:w="44"/>
        <w:gridCol w:w="9"/>
        <w:gridCol w:w="1298"/>
        <w:gridCol w:w="703"/>
        <w:gridCol w:w="1768"/>
        <w:gridCol w:w="276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12 сәуірдегі № 21-VІI шешiмiне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мәслихаттың 2020 жылғы 29 желтоқсандағы № 454-VI шешiмiне 10-қосымша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2021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9"/>
        <w:gridCol w:w="774"/>
        <w:gridCol w:w="1623"/>
        <w:gridCol w:w="569"/>
        <w:gridCol w:w="1553"/>
        <w:gridCol w:w="25"/>
        <w:gridCol w:w="45"/>
        <w:gridCol w:w="9"/>
        <w:gridCol w:w="1305"/>
        <w:gridCol w:w="707"/>
        <w:gridCol w:w="1779"/>
        <w:gridCol w:w="27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12 сәуірдегі № 21-VІI шешiмiне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мәслихаттың 2020 жылғы 29 желтоқсандағы № 454-VI шешiмiне 13-қосымша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2021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9"/>
        <w:gridCol w:w="748"/>
        <w:gridCol w:w="1568"/>
        <w:gridCol w:w="549"/>
        <w:gridCol w:w="1500"/>
        <w:gridCol w:w="24"/>
        <w:gridCol w:w="43"/>
        <w:gridCol w:w="9"/>
        <w:gridCol w:w="1261"/>
        <w:gridCol w:w="683"/>
        <w:gridCol w:w="1719"/>
        <w:gridCol w:w="30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12 сәуірдегі № 21-VІI шешiмiне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мәслихаттың 2020 жылғы 29 желтоқсандағы № 454-VI шешiмiне 16-қосымша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2021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9"/>
        <w:gridCol w:w="748"/>
        <w:gridCol w:w="1568"/>
        <w:gridCol w:w="549"/>
        <w:gridCol w:w="1500"/>
        <w:gridCol w:w="24"/>
        <w:gridCol w:w="43"/>
        <w:gridCol w:w="9"/>
        <w:gridCol w:w="1261"/>
        <w:gridCol w:w="683"/>
        <w:gridCol w:w="1719"/>
        <w:gridCol w:w="30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12 сәуірдегі № 21-VІI шешiмiне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мәслихаттың 2020 жылғы 29 желтоқсандағы № 454-VI шешiмiне 19-қосымша</w:t>
            </w:r>
          </w:p>
        </w:tc>
      </w:tr>
    </w:tbl>
    <w:bookmarkStart w:name="z10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2021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9"/>
        <w:gridCol w:w="774"/>
        <w:gridCol w:w="1623"/>
        <w:gridCol w:w="569"/>
        <w:gridCol w:w="1553"/>
        <w:gridCol w:w="25"/>
        <w:gridCol w:w="45"/>
        <w:gridCol w:w="9"/>
        <w:gridCol w:w="1305"/>
        <w:gridCol w:w="707"/>
        <w:gridCol w:w="1779"/>
        <w:gridCol w:w="27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