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f983" w14:textId="07cf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8 қарашадағы № 329-VI "Индер ауданының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Атырау облысы Индер аудандық мәслихатының 2021 жылғы 12 мамырдағы № 25-VІI шешімі. Атырау облысының Әділет департаментінде 2021 жылғы 14 мамырда № 4956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Индер аудандық мәслихаты кезектен тыс ІV сессиясында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Аудандық мәслихаттың 2019 жылғы 8 қарашадағы № 329-VI "Индер ауданының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(нормативтік құқықтық актілерді мемлекеттік тіркеу тізілімінде № 4530 санымен тіркелген, 2019 жылғы 27 қарашада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жастар ісі, білім беру, мәдениет, денсаулық сақтау мәселелері жөніндегі тұрақты комиссиясына (А. Доспаева)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Бигамбаев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Индер аудандық мәслихатының 2021 жылғы 12 мамырдағы </w:t>
            </w:r>
            <w:r>
              <w:br/>
            </w:r>
            <w:r>
              <w:rPr>
                <w:rFonts w:ascii="Times New Roman"/>
                <w:b w:val="false"/>
                <w:i w:val="false"/>
                <w:color w:val="000000"/>
                <w:sz w:val="20"/>
              </w:rPr>
              <w:t>№ 25-VII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Индер аудандық мәслихатының 2019 жылғы 8 қарашадағы </w:t>
            </w:r>
            <w:r>
              <w:br/>
            </w:r>
            <w:r>
              <w:rPr>
                <w:rFonts w:ascii="Times New Roman"/>
                <w:b w:val="false"/>
                <w:i w:val="false"/>
                <w:color w:val="000000"/>
                <w:sz w:val="20"/>
              </w:rPr>
              <w:t>№ 329-VІ шешімімен бекітілген</w:t>
            </w:r>
          </w:p>
        </w:tc>
      </w:tr>
    </w:tbl>
    <w:bookmarkStart w:name="z13" w:id="5"/>
    <w:p>
      <w:pPr>
        <w:spacing w:after="0"/>
        <w:ind w:left="0"/>
        <w:jc w:val="left"/>
      </w:pPr>
      <w:r>
        <w:rPr>
          <w:rFonts w:ascii="Times New Roman"/>
          <w:b/>
          <w:i w:val="false"/>
          <w:color w:val="000000"/>
        </w:rPr>
        <w:t xml:space="preserve"> Индер ауданының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Индер ауданының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7"/>
    <w:bookmarkStart w:name="z16" w:id="8"/>
    <w:p>
      <w:pPr>
        <w:spacing w:after="0"/>
        <w:ind w:left="0"/>
        <w:jc w:val="both"/>
      </w:pPr>
      <w:r>
        <w:rPr>
          <w:rFonts w:ascii="Times New Roman"/>
          <w:b w:val="false"/>
          <w:i w:val="false"/>
          <w:color w:val="000000"/>
          <w:sz w:val="28"/>
        </w:rPr>
        <w:t>
      2. Әлеуметтік қолдауды тағайындау уәкілетті орган – "Индер аудандық жұмыспен қамту, әлеуметтік бағдарламалар және азаматтық хал актілерін тіркеу бөлімі" мемлекеттік мекемесімен жүзеге асырылады.</w:t>
      </w:r>
    </w:p>
    <w:bookmarkEnd w:id="8"/>
    <w:bookmarkStart w:name="z17" w:id="9"/>
    <w:p>
      <w:pPr>
        <w:spacing w:after="0"/>
        <w:ind w:left="0"/>
        <w:jc w:val="left"/>
      </w:pPr>
      <w:r>
        <w:rPr>
          <w:rFonts w:ascii="Times New Roman"/>
          <w:b/>
          <w:i w:val="false"/>
          <w:color w:val="000000"/>
        </w:rPr>
        <w:t xml:space="preserve"> 2. Әлеуметтік қолдау көрсету тәртібі</w:t>
      </w:r>
    </w:p>
    <w:bookmarkEnd w:id="9"/>
    <w:bookmarkStart w:name="z18" w:id="10"/>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10"/>
    <w:bookmarkStart w:name="z19" w:id="11"/>
    <w:p>
      <w:pPr>
        <w:spacing w:after="0"/>
        <w:ind w:left="0"/>
        <w:jc w:val="both"/>
      </w:pPr>
      <w:r>
        <w:rPr>
          <w:rFonts w:ascii="Times New Roman"/>
          <w:b w:val="false"/>
          <w:i w:val="false"/>
          <w:color w:val="000000"/>
          <w:sz w:val="28"/>
        </w:rPr>
        <w:t>
      4. Әлеуметтік қолдау Индер ауданының аумағындағы ауылдық елді мекендерде тұрақты тұратын және жұмыс істейтін тұлғаларға көрсетіледі.</w:t>
      </w:r>
    </w:p>
    <w:bookmarkEnd w:id="11"/>
    <w:bookmarkStart w:name="z20" w:id="12"/>
    <w:p>
      <w:pPr>
        <w:spacing w:after="0"/>
        <w:ind w:left="0"/>
        <w:jc w:val="left"/>
      </w:pPr>
      <w:r>
        <w:rPr>
          <w:rFonts w:ascii="Times New Roman"/>
          <w:b/>
          <w:i w:val="false"/>
          <w:color w:val="000000"/>
        </w:rPr>
        <w:t xml:space="preserve"> 3. Әлеуметтік қолдау көрсету мөлшері</w:t>
      </w:r>
    </w:p>
    <w:bookmarkEnd w:id="12"/>
    <w:bookmarkStart w:name="z21" w:id="13"/>
    <w:p>
      <w:pPr>
        <w:spacing w:after="0"/>
        <w:ind w:left="0"/>
        <w:jc w:val="both"/>
      </w:pPr>
      <w:r>
        <w:rPr>
          <w:rFonts w:ascii="Times New Roman"/>
          <w:b w:val="false"/>
          <w:i w:val="false"/>
          <w:color w:val="000000"/>
          <w:sz w:val="28"/>
        </w:rPr>
        <w:t>
      5. Әлеуметтік қолдау жылына бір рет бюджет қаражаты есебінен 5000 (бес мың) теңге мөлшерінде көрсетіледі.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