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593b" w14:textId="9455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аудандық мәслихатының 2020 жылғы 23 желтоқсандағы № 447-VI "2021 - 2023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2021 жылғы 7 қазандағы № 56-VII шешімі. Қазақстан Республикасының Әділет министрлігінде 2021 жылғы 19 қазанда № 24815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Индер аудандық мәслихатының 2020 жылғы 23 желтоқсандағы № 447-VІ "2021-2023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4850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тиiсiнше 1, 2 және 3-қосымшаларға сәйкес, оның iшiнде 2021 жылға келесідей көлемдерде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12 140 406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1 367 491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40 988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19 748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10 712 179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12 802 096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48 600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74 144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25 544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-710 290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710 290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574 144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25 544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161 690 мың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 бюджетінде жалпы мемлекеттік салықтар түсімінің жалпы сома нормативі 2021 жылға келесідей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корпоративтік табыс салығы бойынша – 30%;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жеке табыс салығы бойынша– 100%;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бойынша – 75%.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аудандық бюджетте республикалық бюджеттен 4 015 271 мың теңге сомасында ағымдағы нысаналы және нысаналы даму трансферттері көзделгенi ескерілсін.".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 жылға арналған аудандық бюджетте облыстық бюджеттен 2 056 757 мың теңге сомасында ағымдағы нысаналы және нысаналы даму трансферттері көзделгенi ескерілсін.".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енгiзiледi.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2021 жылғы 7 қазандағы № 56-VII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23 желтоқсандағы № 447-VІ шешіміне 1 қосымша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2"/>
        <w:gridCol w:w="563"/>
        <w:gridCol w:w="1152"/>
        <w:gridCol w:w="11"/>
        <w:gridCol w:w="4"/>
        <w:gridCol w:w="4"/>
        <w:gridCol w:w="563"/>
        <w:gridCol w:w="591"/>
        <w:gridCol w:w="4700"/>
        <w:gridCol w:w="300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12 140 406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1 367 491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433 885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535 853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10 712 179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10 712 075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9"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12 802 096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1 389 374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1 002 645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57 740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575 551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65 866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690 863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231 330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абонеттік жалғамалармен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жеткiзу бойынша қызметтерге ақы төлеу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4 943 918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4 784 670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4 381 210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2 476 799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1 904 411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меншіктегі жылу жүйелерін қолдануды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 дамыту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коммуникацилар саласындағы өзге де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органның резерві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4 475 371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4 475 371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4 475 371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пайдалынылмаған) трансферттерді қайтару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3 829 036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болатын операциялар бойынша сальдо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V.Бюджеттің тапшылығы (профициті)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-710 290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 (профицитті пайдалану)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574 144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574 144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574 144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қолданылатын қалдықтары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