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35bf" w14:textId="1183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мәслихатының 2017 жылғы 30 маусымдағы № 119-VI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2021 жылғы 11 қарашадағы № 59-VII шешімі. Қазақстан Республикасының Әділет министрлігінде 2021 жылғы 9 желтоқсанда № 25664 болып тіркелді. Күші жойылды - Атырау облысы Мақат аудандық мәслихатының 2023 жылғы 8 қыркүйектегі № 43-VIII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08.09.2023 № </w:t>
      </w:r>
      <w:r>
        <w:rPr>
          <w:rFonts w:ascii="Times New Roman"/>
          <w:b w:val="false"/>
          <w:i w:val="false"/>
          <w:color w:val="ff0000"/>
          <w:sz w:val="28"/>
        </w:rPr>
        <w:t>43-VIII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Мақат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30 маусымдағы № 119-VI (нормативтік құқықтық актілерді мемлекеттік тіркеу тізілімінде № 3933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енгiзiлсiн: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Мақат аудандық мәслихатының кейбір шешімдерінің күші жойылды деп танылсын.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Мақат аудандық мәслихатының 2021 жылғы 11 қарашадағы </w:t>
            </w:r>
            <w:r>
              <w:br/>
            </w:r>
            <w:r>
              <w:rPr>
                <w:rFonts w:ascii="Times New Roman"/>
                <w:b w:val="false"/>
                <w:i w:val="false"/>
                <w:color w:val="000000"/>
                <w:sz w:val="20"/>
              </w:rPr>
              <w:t>№ 59-VII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Мақат аудандық мәслихатының 2017 жылғы 30 маусымдағы </w:t>
            </w:r>
            <w:r>
              <w:br/>
            </w:r>
            <w:r>
              <w:rPr>
                <w:rFonts w:ascii="Times New Roman"/>
                <w:b w:val="false"/>
                <w:i w:val="false"/>
                <w:color w:val="000000"/>
                <w:sz w:val="20"/>
              </w:rPr>
              <w:t>№ 119-VI шешіміне қосымша</w:t>
            </w:r>
          </w:p>
        </w:tc>
      </w:tr>
    </w:tbl>
    <w:bookmarkStart w:name="z12" w:id="5"/>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15"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6" w:id="9"/>
    <w:p>
      <w:pPr>
        <w:spacing w:after="0"/>
        <w:ind w:left="0"/>
        <w:jc w:val="both"/>
      </w:pPr>
      <w:r>
        <w:rPr>
          <w:rFonts w:ascii="Times New Roman"/>
          <w:b w:val="false"/>
          <w:i w:val="false"/>
          <w:color w:val="000000"/>
          <w:sz w:val="28"/>
        </w:rPr>
        <w:t>
      1) "Азаматтарға арналған үкiмет" мемлекеттiк корпорациясының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17"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Атырау облысы Мақат ауданы әкімінің шешімімен құрылатын комиссия;</w:t>
      </w:r>
    </w:p>
    <w:bookmarkEnd w:id="10"/>
    <w:bookmarkStart w:name="z18" w:id="11"/>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Атырау облысы бойынша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1"/>
    <w:bookmarkStart w:name="z19"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0"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1"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2" w:id="15"/>
    <w:p>
      <w:pPr>
        <w:spacing w:after="0"/>
        <w:ind w:left="0"/>
        <w:jc w:val="both"/>
      </w:pPr>
      <w:r>
        <w:rPr>
          <w:rFonts w:ascii="Times New Roman"/>
          <w:b w:val="false"/>
          <w:i w:val="false"/>
          <w:color w:val="000000"/>
          <w:sz w:val="28"/>
        </w:rPr>
        <w:t>
      7) уәкiлеттi орган – "Мақат аудандық жұмыспен қамту, әлеуметтік бағдарламалар және азаматтық хал актілерін тіркеу бөлімі" мемлекеттік мекемесі;</w:t>
      </w:r>
    </w:p>
    <w:bookmarkEnd w:id="15"/>
    <w:bookmarkStart w:name="z23"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bookmarkEnd w:id="16"/>
    <w:bookmarkStart w:name="z24"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5"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8"/>
    <w:bookmarkStart w:name="z26"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27" w:id="20"/>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28" w:id="21"/>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29" w:id="22"/>
    <w:p>
      <w:pPr>
        <w:spacing w:after="0"/>
        <w:ind w:left="0"/>
        <w:jc w:val="both"/>
      </w:pPr>
      <w:r>
        <w:rPr>
          <w:rFonts w:ascii="Times New Roman"/>
          <w:b w:val="false"/>
          <w:i w:val="false"/>
          <w:color w:val="000000"/>
          <w:sz w:val="28"/>
        </w:rPr>
        <w:t>
      6. Мереке күндеріне әлеуметтік көмек бір рет және (немесе) мерзімді (ай сайын) ақшалай төлем түрінде келесі санаттағы азаматтарға көрсетіледі:</w:t>
      </w:r>
    </w:p>
    <w:bookmarkEnd w:id="22"/>
    <w:bookmarkStart w:name="z30" w:id="23"/>
    <w:p>
      <w:pPr>
        <w:spacing w:after="0"/>
        <w:ind w:left="0"/>
        <w:jc w:val="both"/>
      </w:pPr>
      <w:r>
        <w:rPr>
          <w:rFonts w:ascii="Times New Roman"/>
          <w:b w:val="false"/>
          <w:i w:val="false"/>
          <w:color w:val="000000"/>
          <w:sz w:val="28"/>
        </w:rPr>
        <w:t>
      1) 7 мамыр - Отан қорғаушылар күні:</w:t>
      </w:r>
    </w:p>
    <w:bookmarkEnd w:id="23"/>
    <w:bookmarkStart w:name="z31" w:id="24"/>
    <w:p>
      <w:pPr>
        <w:spacing w:after="0"/>
        <w:ind w:left="0"/>
        <w:jc w:val="both"/>
      </w:pPr>
      <w:r>
        <w:rPr>
          <w:rFonts w:ascii="Times New Roman"/>
          <w:b w:val="false"/>
          <w:i w:val="false"/>
          <w:color w:val="000000"/>
          <w:sz w:val="28"/>
        </w:rPr>
        <w:t>
      бұрынғы Кеңестік Социалистік Республикалар (бұдан әрі – КСР Одағы)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бір рет – 100 000 (жүз мың) теңге мөлшерінде;</w:t>
      </w:r>
    </w:p>
    <w:bookmarkEnd w:id="24"/>
    <w:bookmarkStart w:name="z32" w:id="25"/>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бір рет – 100 000 (жүз мың) теңге және ай сайын 15 000 (он бес мың) теңге мөлшерінде;</w:t>
      </w:r>
    </w:p>
    <w:bookmarkEnd w:id="25"/>
    <w:bookmarkStart w:name="z33" w:id="2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бір рет – 100 000 (жүз мың) теңге мөлшерінде;</w:t>
      </w:r>
    </w:p>
    <w:bookmarkEnd w:id="26"/>
    <w:bookmarkStart w:name="z34" w:id="27"/>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100 000 (жүз мың) теңге мөлшерінде;</w:t>
      </w:r>
    </w:p>
    <w:bookmarkEnd w:id="27"/>
    <w:bookmarkStart w:name="z35" w:id="2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 100 000 (жүз мың) теңге мөлшерінде;</w:t>
      </w:r>
    </w:p>
    <w:bookmarkEnd w:id="28"/>
    <w:bookmarkStart w:name="z36" w:id="29"/>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 100 000 (жүз мың) теңге және ай сайын 10 000 (он мың) теңге мөлшерінде;</w:t>
      </w:r>
    </w:p>
    <w:bookmarkEnd w:id="29"/>
    <w:bookmarkStart w:name="z37" w:id="30"/>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бір рет – 100 000 (жүз мың) теңге және ай сайын 10 000 (он мың) теңге мөлшерінде;</w:t>
      </w:r>
    </w:p>
    <w:bookmarkEnd w:id="30"/>
    <w:bookmarkStart w:name="z38" w:id="31"/>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бір рет – 100 000 (жүз мың) теңге және ай сайын 10 000 (он мың) теңге мөлшерінде;</w:t>
      </w:r>
    </w:p>
    <w:bookmarkEnd w:id="31"/>
    <w:bookmarkStart w:name="z39" w:id="32"/>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қызметшiлеріне бір рет – 100 000 (жүз мың) теңге мөлшерінде;</w:t>
      </w:r>
    </w:p>
    <w:bookmarkEnd w:id="32"/>
    <w:bookmarkStart w:name="z40" w:id="33"/>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100 000 (жүз мың) теңге мөлшерінде.</w:t>
      </w:r>
    </w:p>
    <w:bookmarkEnd w:id="33"/>
    <w:bookmarkStart w:name="z41" w:id="34"/>
    <w:p>
      <w:pPr>
        <w:spacing w:after="0"/>
        <w:ind w:left="0"/>
        <w:jc w:val="both"/>
      </w:pPr>
      <w:r>
        <w:rPr>
          <w:rFonts w:ascii="Times New Roman"/>
          <w:b w:val="false"/>
          <w:i w:val="false"/>
          <w:color w:val="000000"/>
          <w:sz w:val="28"/>
        </w:rPr>
        <w:t>
      2) 9 мамыр - Жеңіс күні:</w:t>
      </w:r>
    </w:p>
    <w:bookmarkEnd w:id="34"/>
    <w:bookmarkStart w:name="z42" w:id="35"/>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қызметшілеріне, Ұлы Отан соғысының партизандары мен астыратын әрекет етушілеріне бір рет – 1 000 000 (бір миллион) теңге және ай сайын 15 000 (он бес мың) теңге мөлшерінде;</w:t>
      </w:r>
    </w:p>
    <w:bookmarkEnd w:id="35"/>
    <w:bookmarkStart w:name="z43" w:id="36"/>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қызметшілеріне, Ұлы Отан соғысының партизандары мен астыртын әрекет етушілеріне, сондай-ақ жұмысшылармен қызметшілеріне бір рет – 1 000 000 (бір миллион) теңге және ай сайын 15 000 (он бес мың) теңге мөлшерінде;</w:t>
      </w:r>
    </w:p>
    <w:bookmarkEnd w:id="36"/>
    <w:bookmarkStart w:name="z44" w:id="3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бір рет - 100 000 (жүз мың) теңге мөлшерінде;</w:t>
      </w:r>
    </w:p>
    <w:bookmarkEnd w:id="37"/>
    <w:bookmarkStart w:name="z45" w:id="38"/>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 100 000 (жүз мың) теңге мөлшерінде;</w:t>
      </w:r>
    </w:p>
    <w:bookmarkEnd w:id="38"/>
    <w:bookmarkStart w:name="z46" w:id="3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 60 000 (алпыс мың) теңге мөлшерінде;</w:t>
      </w:r>
    </w:p>
    <w:bookmarkEnd w:id="39"/>
    <w:bookmarkStart w:name="z47" w:id="4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60 000 (алпыс мың) теңге мөлшерінде;</w:t>
      </w:r>
    </w:p>
    <w:bookmarkEnd w:id="40"/>
    <w:bookmarkStart w:name="z48" w:id="4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бір рет – 100 000 (жүз мың) теңге және ай сайын 15 000 (он бес мың) теңге мөлшерінде;</w:t>
      </w:r>
    </w:p>
    <w:bookmarkEnd w:id="41"/>
    <w:bookmarkStart w:name="z49"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бір рет – 100 000 (жүз мың) теңге және ай сайын 15 000 (он бес мың) теңге мөлшерінде;</w:t>
      </w:r>
    </w:p>
    <w:bookmarkEnd w:id="42"/>
    <w:bookmarkStart w:name="z50"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 – 100 000 (жүз мың) теңге және ай сайын 10 000 (он мың) теңге мөлшерінде;</w:t>
      </w:r>
    </w:p>
    <w:bookmarkEnd w:id="43"/>
    <w:bookmarkStart w:name="z51"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 рет – 30 000 (отыз мың) теңге мөлшерінде;</w:t>
      </w:r>
    </w:p>
    <w:bookmarkEnd w:id="44"/>
    <w:bookmarkStart w:name="z52" w:id="45"/>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отбасыларына бір рет – 30 000 (отыз мың) теңге мөлшерінде;</w:t>
      </w:r>
    </w:p>
    <w:bookmarkEnd w:id="45"/>
    <w:bookmarkStart w:name="z53" w:id="46"/>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жалпыға ауру шалдығу, жұмыста мертігу және басқа да себептер (құқықа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 бір рет – 30 000 (отыз мың) теңге мөлшерінде;</w:t>
      </w:r>
    </w:p>
    <w:bookmarkEnd w:id="46"/>
    <w:bookmarkStart w:name="z54" w:id="47"/>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100 000 (жүз мың) теңге мөлшерінде.</w:t>
      </w:r>
    </w:p>
    <w:bookmarkEnd w:id="47"/>
    <w:bookmarkStart w:name="z55" w:id="48"/>
    <w:p>
      <w:pPr>
        <w:spacing w:after="0"/>
        <w:ind w:left="0"/>
        <w:jc w:val="both"/>
      </w:pPr>
      <w:r>
        <w:rPr>
          <w:rFonts w:ascii="Times New Roman"/>
          <w:b w:val="false"/>
          <w:i w:val="false"/>
          <w:color w:val="000000"/>
          <w:sz w:val="28"/>
        </w:rPr>
        <w:t>
      3) 30 тамыз - Қазақстан Республикасының Конституция күні:</w:t>
      </w:r>
    </w:p>
    <w:bookmarkEnd w:id="48"/>
    <w:bookmarkStart w:name="z56" w:id="49"/>
    <w:p>
      <w:pPr>
        <w:spacing w:after="0"/>
        <w:ind w:left="0"/>
        <w:jc w:val="both"/>
      </w:pPr>
      <w:r>
        <w:rPr>
          <w:rFonts w:ascii="Times New Roman"/>
          <w:b w:val="false"/>
          <w:i w:val="false"/>
          <w:color w:val="000000"/>
          <w:sz w:val="28"/>
        </w:rPr>
        <w:t>
      барлық топтағы мүгедектерге, он алты жасқа дейінгі мүгедек балаларға және он алты жастан он сегіз жасқа дейінгі бірінші, екінші, үшінші топтағы мүгедек балаларға жан басына шаққандағы орташа табысы есепке алынбай бір рет – 50 000 (елу мың) теңге мөлшерінде.</w:t>
      </w:r>
    </w:p>
    <w:bookmarkEnd w:id="49"/>
    <w:bookmarkStart w:name="z57" w:id="50"/>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50"/>
    <w:bookmarkStart w:name="z58" w:id="51"/>
    <w:p>
      <w:pPr>
        <w:spacing w:after="0"/>
        <w:ind w:left="0"/>
        <w:jc w:val="both"/>
      </w:pPr>
      <w:r>
        <w:rPr>
          <w:rFonts w:ascii="Times New Roman"/>
          <w:b w:val="false"/>
          <w:i w:val="false"/>
          <w:color w:val="000000"/>
          <w:sz w:val="28"/>
        </w:rPr>
        <w:t>
      1) табиғи зілзаланың немесе өрттің салдарынан өрт оқиғасы орын алған мекен-жайда тұрақты тіркеуде тұратын азаматтарға (отбасыларға) жан басына шаққандағы орташа табысы есепке алынбай бір рет - 200 (екі жүз) айлық есептік көрсеткіш мөлшерінде;</w:t>
      </w:r>
    </w:p>
    <w:bookmarkEnd w:id="51"/>
    <w:bookmarkStart w:name="z59" w:id="52"/>
    <w:p>
      <w:pPr>
        <w:spacing w:after="0"/>
        <w:ind w:left="0"/>
        <w:jc w:val="both"/>
      </w:pPr>
      <w:r>
        <w:rPr>
          <w:rFonts w:ascii="Times New Roman"/>
          <w:b w:val="false"/>
          <w:i w:val="false"/>
          <w:color w:val="000000"/>
          <w:sz w:val="28"/>
        </w:rPr>
        <w:t>
      2) жан басына шаққандағы орташа табысы белгіленген шектен аспайтын отбасыларға (азаматтарға) ең төмен күнкөріс деңгейіне еселік қатынаста бір рет - 10 (он) айлық есептік көрсеткіш мөлшерінде;</w:t>
      </w:r>
    </w:p>
    <w:bookmarkEnd w:id="52"/>
    <w:bookmarkStart w:name="z60" w:id="53"/>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53"/>
    <w:bookmarkStart w:name="z61" w:id="54"/>
    <w:p>
      <w:pPr>
        <w:spacing w:after="0"/>
        <w:ind w:left="0"/>
        <w:jc w:val="both"/>
      </w:pPr>
      <w:r>
        <w:rPr>
          <w:rFonts w:ascii="Times New Roman"/>
          <w:b w:val="false"/>
          <w:i w:val="false"/>
          <w:color w:val="000000"/>
          <w:sz w:val="28"/>
        </w:rPr>
        <w:t>
      туберкулез ауруымен диспансерлік есепте тұрған адамдарға жан басына шаққандағы орташа табысы есепке алынбай, ай сайын 10 (он) айлық есептік көрсеткіш мөлшерінде.</w:t>
      </w:r>
    </w:p>
    <w:bookmarkEnd w:id="54"/>
    <w:bookmarkStart w:name="z62" w:id="55"/>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5"/>
    <w:bookmarkStart w:name="z63" w:id="56"/>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6"/>
    <w:bookmarkStart w:name="z64" w:id="57"/>
    <w:p>
      <w:pPr>
        <w:spacing w:after="0"/>
        <w:ind w:left="0"/>
        <w:jc w:val="both"/>
      </w:pPr>
      <w:r>
        <w:rPr>
          <w:rFonts w:ascii="Times New Roman"/>
          <w:b w:val="false"/>
          <w:i w:val="false"/>
          <w:color w:val="000000"/>
          <w:sz w:val="28"/>
        </w:rPr>
        <w:t>
      10.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57"/>
    <w:bookmarkStart w:name="z65" w:id="58"/>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 тиісті түрлеріне лицензиялары бар ұйымдар арқылы алушылардың шоттарына аудару жолымен көрсетіледі.</w:t>
      </w:r>
    </w:p>
    <w:bookmarkEnd w:id="58"/>
    <w:bookmarkStart w:name="z66" w:id="59"/>
    <w:p>
      <w:pPr>
        <w:spacing w:after="0"/>
        <w:ind w:left="0"/>
        <w:jc w:val="left"/>
      </w:pPr>
      <w:r>
        <w:rPr>
          <w:rFonts w:ascii="Times New Roman"/>
          <w:b/>
          <w:i w:val="false"/>
          <w:color w:val="000000"/>
        </w:rPr>
        <w:t xml:space="preserve"> 3-тарау. Қорытынды ереже</w:t>
      </w:r>
    </w:p>
    <w:bookmarkEnd w:id="59"/>
    <w:bookmarkStart w:name="z67" w:id="60"/>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Мақат аудандық мәслихатының 2021 жылғы 11 қарашадағы </w:t>
            </w:r>
            <w:r>
              <w:br/>
            </w:r>
            <w:r>
              <w:rPr>
                <w:rFonts w:ascii="Times New Roman"/>
                <w:b w:val="false"/>
                <w:i w:val="false"/>
                <w:color w:val="000000"/>
                <w:sz w:val="20"/>
              </w:rPr>
              <w:t>№ 59-VII шешіміне 2 қосымша</w:t>
            </w:r>
          </w:p>
        </w:tc>
      </w:tr>
    </w:tbl>
    <w:bookmarkStart w:name="z69" w:id="61"/>
    <w:p>
      <w:pPr>
        <w:spacing w:after="0"/>
        <w:ind w:left="0"/>
        <w:jc w:val="left"/>
      </w:pPr>
      <w:r>
        <w:rPr>
          <w:rFonts w:ascii="Times New Roman"/>
          <w:b/>
          <w:i w:val="false"/>
          <w:color w:val="000000"/>
        </w:rPr>
        <w:t xml:space="preserve"> Мақат аудандық мәслихатының күші жойылған кейбір шешімдерінің тізбесі</w:t>
      </w:r>
    </w:p>
    <w:bookmarkEnd w:id="61"/>
    <w:bookmarkStart w:name="z70" w:id="62"/>
    <w:p>
      <w:pPr>
        <w:spacing w:after="0"/>
        <w:ind w:left="0"/>
        <w:jc w:val="both"/>
      </w:pPr>
      <w:r>
        <w:rPr>
          <w:rFonts w:ascii="Times New Roman"/>
          <w:b w:val="false"/>
          <w:i w:val="false"/>
          <w:color w:val="000000"/>
          <w:sz w:val="28"/>
        </w:rPr>
        <w:t xml:space="preserve">
      1. Мақат аудандық мәслихаттың "Алушылар санатының тізбесін және әлеуметтік көмектің шекті мөлшерлерін бекіту туралы" 2013 жылғы 15 қарашадағы № 165-V (Нормативтік құқықтық актілерді мемлекеттік тіркеу тізілімінде № 2797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2"/>
    <w:bookmarkStart w:name="z71" w:id="63"/>
    <w:p>
      <w:pPr>
        <w:spacing w:after="0"/>
        <w:ind w:left="0"/>
        <w:jc w:val="both"/>
      </w:pPr>
      <w:r>
        <w:rPr>
          <w:rFonts w:ascii="Times New Roman"/>
          <w:b w:val="false"/>
          <w:i w:val="false"/>
          <w:color w:val="000000"/>
          <w:sz w:val="28"/>
        </w:rPr>
        <w:t xml:space="preserve">
      2. Мақат аудандық мәслихаттың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2013 жылғы 11 желтоқсандағы № 170-V (Нормативтік құқықтық актілерді мемлекеттік тіркеу тізілімінде № 2822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3"/>
    <w:bookmarkStart w:name="z72" w:id="64"/>
    <w:p>
      <w:pPr>
        <w:spacing w:after="0"/>
        <w:ind w:left="0"/>
        <w:jc w:val="both"/>
      </w:pPr>
      <w:r>
        <w:rPr>
          <w:rFonts w:ascii="Times New Roman"/>
          <w:b w:val="false"/>
          <w:i w:val="false"/>
          <w:color w:val="000000"/>
          <w:sz w:val="28"/>
        </w:rPr>
        <w:t xml:space="preserve">
      3. Мақат аудандық мәслихаттың "Аудандық мәслихаттың 2013 жылғы 11 желтоқсандағы № 170-V "Алушылардың жекелеген санаттары үшін әлеуметтік көмек көрсету еселігін және әлеуметтік көмек мөлшерлерін, атаулы күндер мен мереке күндерінің тізбесін белгілеу туралы" шешіміне өзгерістер енгізу туралы" 2015 жылғы 21 сәуірдегі № 293-V (Нормативтік құқықтық актілерді мемлекеттік тіркеудің тізілімінде № 3187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4"/>
    <w:bookmarkStart w:name="z73" w:id="65"/>
    <w:p>
      <w:pPr>
        <w:spacing w:after="0"/>
        <w:ind w:left="0"/>
        <w:jc w:val="both"/>
      </w:pPr>
      <w:r>
        <w:rPr>
          <w:rFonts w:ascii="Times New Roman"/>
          <w:b w:val="false"/>
          <w:i w:val="false"/>
          <w:color w:val="000000"/>
          <w:sz w:val="28"/>
        </w:rPr>
        <w:t xml:space="preserve">
      4. Мақат аудандық мәслихаттың "Аудандық мәслихаттың 2013 жылғы 11 желтоқсандағы № 170-V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 2016 жылғы 19 сәуірдегі № 15-VІ (Нормативтік құқықтық актілерді мемлекеттік тіркеу тізілімінде № 3488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5"/>
    <w:bookmarkStart w:name="z74" w:id="66"/>
    <w:p>
      <w:pPr>
        <w:spacing w:after="0"/>
        <w:ind w:left="0"/>
        <w:jc w:val="both"/>
      </w:pPr>
      <w:r>
        <w:rPr>
          <w:rFonts w:ascii="Times New Roman"/>
          <w:b w:val="false"/>
          <w:i w:val="false"/>
          <w:color w:val="000000"/>
          <w:sz w:val="28"/>
        </w:rPr>
        <w:t xml:space="preserve">
      5. Мақат аудандық мәслихаттың "Аудандық мәслихаттың 2013 жылғы 15 қарашадағы № 165-V "Алушылар санатының тізбесін және әлеуметтік көмектің шекті мөлшерлерін бекіту туралы" шешіміне өзгеріс пен толықтыру енгізу туралы" 2016 жылғы 26 тамыздағы № 45-VІ (Нормативтік құқықтық актілерді мемлекеттік тіркеу тізілімінде № 3607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6"/>
    <w:bookmarkStart w:name="z75" w:id="67"/>
    <w:p>
      <w:pPr>
        <w:spacing w:after="0"/>
        <w:ind w:left="0"/>
        <w:jc w:val="both"/>
      </w:pPr>
      <w:r>
        <w:rPr>
          <w:rFonts w:ascii="Times New Roman"/>
          <w:b w:val="false"/>
          <w:i w:val="false"/>
          <w:color w:val="000000"/>
          <w:sz w:val="28"/>
        </w:rPr>
        <w:t xml:space="preserve">
      6. Мақат аудандық мәслихаттың "Аудандық мәслихаттың 2013 жылғы 11 желтоқсандағы № 170-V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 2017 жылғы 26 сәуірдегі № 102-VІ (Нормативтік құқықтық актілерді мемлекеттік тіркеу тізілімінде № 3845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7"/>
    <w:bookmarkStart w:name="z76" w:id="68"/>
    <w:p>
      <w:pPr>
        <w:spacing w:after="0"/>
        <w:ind w:left="0"/>
        <w:jc w:val="both"/>
      </w:pPr>
      <w:r>
        <w:rPr>
          <w:rFonts w:ascii="Times New Roman"/>
          <w:b w:val="false"/>
          <w:i w:val="false"/>
          <w:color w:val="000000"/>
          <w:sz w:val="28"/>
        </w:rPr>
        <w:t xml:space="preserve">
      7. Мақат аудандық мәслихаттың "Аудандық мәслихаттың 2013 жылғы 15 қарашадағы № 165-V "Алушылар санатының тізбесін және әлеуметтік көмектің шекті мөлшерлерін бекіту туралы" шешіміне толықтырулар енгізу туралы" 2019 жылғы 28 маусымдағы № 289-VІ (Нормативтік құқықтық актілерді мемлекеттік тіркеу тізілімінде № 4455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8"/>
    <w:bookmarkStart w:name="z77" w:id="69"/>
    <w:p>
      <w:pPr>
        <w:spacing w:after="0"/>
        <w:ind w:left="0"/>
        <w:jc w:val="both"/>
      </w:pPr>
      <w:r>
        <w:rPr>
          <w:rFonts w:ascii="Times New Roman"/>
          <w:b w:val="false"/>
          <w:i w:val="false"/>
          <w:color w:val="000000"/>
          <w:sz w:val="28"/>
        </w:rPr>
        <w:t xml:space="preserve">
      8. Мақат аудандық мәслихаттың "Аудандық мәслихаттың 2013 жылғы 11 желтоқсандағы № 170-V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2020 жылғы 29 сәуірдегі № 378-VІ (Нормативтік құқықтық актілерді мемлекеттік тіркеу тізілімінде № 4647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9"/>
    <w:bookmarkStart w:name="z78" w:id="70"/>
    <w:p>
      <w:pPr>
        <w:spacing w:after="0"/>
        <w:ind w:left="0"/>
        <w:jc w:val="both"/>
      </w:pPr>
      <w:r>
        <w:rPr>
          <w:rFonts w:ascii="Times New Roman"/>
          <w:b w:val="false"/>
          <w:i w:val="false"/>
          <w:color w:val="000000"/>
          <w:sz w:val="28"/>
        </w:rPr>
        <w:t xml:space="preserve">
      9. Мақат аудандық мәслихаттың "Аудандық мәслихаттың 2013 жылғы 11 желтоқсандағы № 170-V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 2020 жылғы 28 қыркүйектегі № 401-V (Нормативтік құқықтық актілерді мемлекеттік тіркеу тізілімінде № 4756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0"/>
    <w:bookmarkStart w:name="z79" w:id="71"/>
    <w:p>
      <w:pPr>
        <w:spacing w:after="0"/>
        <w:ind w:left="0"/>
        <w:jc w:val="both"/>
      </w:pPr>
      <w:r>
        <w:rPr>
          <w:rFonts w:ascii="Times New Roman"/>
          <w:b w:val="false"/>
          <w:i w:val="false"/>
          <w:color w:val="000000"/>
          <w:sz w:val="28"/>
        </w:rPr>
        <w:t xml:space="preserve">
      10. Мақат аудандық мәслихаттың "Аудандық мәслихаттың 2013 жылғы 11 желтоқсандағы № 170-V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өзгерістер енгізу туралы" 2021 жылғы 27 сәуірдегі № 28-VІІ (Нормативтік құқықтық актілерді мемлекеттік тіркеу тізілімінде № 4949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